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a12" w14:textId="1911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16 ақпандағы № 163 шешімі. Ақтөбе облысы Мұғалжар аудандық Әділет басқармасында 2018 жылғы 13 наурызда № 3-9-181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аудандық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ақпандағы № 163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аудандық мәслихатының күші жойылды  деп танылған актілерінің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2009 жылғы 30 қаңтардағы № 95 "Мұғалжар ауданы бойынша тіркелген салық мөлшерін белгілеу туралы" (нормативтік құқықтық актілерді мемлекеттік тіркеу Тізілімінде № 3-9-95 тіркелген, 2009 жылғы 23 наурызда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аудандық мәслихатының 2017 жылғы 13 наурыздағы № 74 "Мұғалжар аудандық мәслихатының 2009 жылғы 30 қаңтардағы № 95 "Мұғалжар ауданы бойынша тіркелген салық мөлшерін белгілеу туралы" шешіміне өзгерістер енгізу туралы" (нормативтік құқықтық актілерді мемлекеттік тіркеу Тізілімінде № 5382 тіркелген, 2017 жылғы 14 сәуірде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Мұғалжар аудандық мәслихатының 2016 жылғы 12 сәуірдегі № 15 "Мұғалжар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4886 тіркелген, 2016 жылдың 16 мамырында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Мұғалжар аудандық мәслихатының 2016 жылғы 21 желтоқсандағы №61 "Мұғалжар аудандық мәслихатының 2016 жылғы 12 сәуірдегі № 15 "Мұғалжар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туралы" (нормативтік құқықтық актілерді мемлекеттік тіркеу Тізілімінде № 5236 тіркелген, 2017 жылдың 2 ақпанында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