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e3cc" w14:textId="3c0e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Мұғалжар ауданы бойынша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2018 жылғы 2 наурыздағы № 81 қаулысы. Ақтөбе облысы Мұғалжар аудандық Әділет басқармасында 2018 жылғы 16 наурызда № 3-9-182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14010 болып тіркелген) сәйкес, Мұғалжар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КАУЛЫ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мөлшерiнде мүгедектер үшiн жұмыс орындарына квота: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 – жұмыскерлердің тізімдік санының төрт пайызы мөлшерінде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Ақтөбе облысы Мұғалжар ауданы әкімдігінің 26.12.2018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(қаулы әділет органдарында мемлекеттік тіркелген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жұмыспен қамту және әлеуметтік бағдарламалар бөлімі" мемлекеттік мекемесі заңнамада көрсетілген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Мұғалжар ауданы әкімдігінің интернет-ресурсында орналастыруды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Ғ.Қобландинге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