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f078" w14:textId="a7ff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Мұғалжар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2018 жылғы 2 наурыздағы № 83 қаулысы. Ақтөбе облысы Мұғалжар аудандық Әділет басқармасында 2018 жылғы 16 наурызда № 3-3-184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Мұғалжар ауданының әкімдігі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1. Мұғалжар ауданы бойынша ұйымдық-құқықтық нысанына және меншік нысанына қарамастан барлық ұйымдарда, қызметкерлердің тізімдік санынан екі пайыз мөлшерінде пробация қызметінің есебінде тұрған адамдарды жұмысқа орналастыру үшін жұмыс орындарының квотасы белгіленсін.</w:t>
      </w:r>
    </w:p>
    <w:bookmarkStart w:name="z2" w:id="1"/>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1"/>
    <w:p>
      <w:pPr>
        <w:spacing w:after="0"/>
        <w:ind w:left="0"/>
        <w:jc w:val="both"/>
      </w:pPr>
      <w:r>
        <w:rPr>
          <w:rFonts w:ascii="Times New Roman"/>
          <w:b w:val="false"/>
          <w:i w:val="false"/>
          <w:color w:val="000000"/>
          <w:sz w:val="28"/>
        </w:rPr>
        <w:t>
      1) осы қаулыны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Мұғалжар ауданы әкімдігінің интернет – 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қаулының орындалуын бақылау аудан әкімінің орынбасары Ғ. Қобландинге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