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f0be3" w14:textId="05f0b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2016 жылғы 12 сәуірдегі № 14 "Мұғалжар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2018 жылғы 19 наурыздағы № 188 шешімі. Ақтөбе облысы Әділет департаментінің Мұғалжар аудандық Әділет басқармасында 2018 жылдың 13 сәуірде № 3-9-197 болып тіркелді. Күші жойылды - Ақтөбе облысы Мұғалжар аудандық мәслихатының 2020 жылғы 14 желтоқсандағы № 527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Мұғалжар аудандық мәслихатының 14.12.2020 № 527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4) тармақшасына,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қаулысының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2016 жылғы 12 сәуірдегі № 14 "Мұғалжар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(нормативтік құқықтық актілерді мемлекеттік тіркеу тізілімінде № 4930 тіркелген, 2016 жылдың 30 мамырында "Әділет" Қазақстан Республикасының нормативтік құқықтық актілерінің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Мұғалжар ауданында әлеуметтік көмек көрсету, мөлшерлерін белгілеу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Әлеуметтік көмек алушылар санаттарының тізбесін айқындау және әлеуметтік көмектің мөлшерлерін белгілеу тәртібі" тарауында: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 алынып тасталсын.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"Мұғалжар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Мұғалжар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мәслихатының сессия төрағасы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Мұғалжар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АймағанбетовН. 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"Ақтөбе облысының жұмыспен қамтуды үйлестіру және әлеуметтік бағдарламалар басқармасы" мемлекеттік мекемесінің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