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92980" w14:textId="46929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2018-2019 жылдарға арналған Мұғалжар ауданы бойынша пайдаланылмайтын ауыл шаруашылығы мақсатындағы жерге бірыңғай жер салығының мөлшерлемесін арттыру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аудандық мәслихатының 2018 жылғы 4 мамырдағы № 194 шешімі. Ақтөбе облысы Әділет департаментінің Мұғалжар аудандық Әділет басқармасында 2018 жылдың 23 мамырда № 3-9-199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2017 жылғы 25 желтоқсандағы "Салық және бюджетке төленетін басқа да міндетті төлемдер туралы (Салық кодексі)" Кодексінің </w:t>
      </w:r>
      <w:r>
        <w:rPr>
          <w:rFonts w:ascii="Times New Roman"/>
          <w:b w:val="false"/>
          <w:i w:val="false"/>
          <w:color w:val="000000"/>
          <w:sz w:val="28"/>
        </w:rPr>
        <w:t>704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 тармағына,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Мұғалжар аудандық мәслихаты ШЕШІМ ҚАБЫЛДАДЫ: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2018-2019 жылдарға арналған Мұғалжар ауданы бойынша Қазақстан Республикасының жер заңнамасына сәйкес пайдаланылмайтын ауыл шаруашылығы мақсатындағы жерге бірыңғай жер салығының мөлшерлемесі он есеге арттырылсын.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"Мұғалжар аудандық мәслихатының аппараты" мемлекеттік мекемесі заңнамада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Мұғалжар аудандық Әділет басқармасында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Қазақстан Республикасы нормативтік құқықтық актілерінің эталондық бақылау банкінде ресми жариялауға жіберуді қамтамасыз етсін.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Мұғалжар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Қалиева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