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adc6" w14:textId="9f6a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144 "2018-2020 жылдарға арналған Батпақкөл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16 мамырдағы № 200 шешімі. Ақтөбе облысы Әділет департаментінің Мұғалжар аудандық Әділет басқармасында 2018 жылғы 4 маусымда № 3-9-201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144 "2018-2020 жылдарға арналған Батпақкөл ауылдық округ бюджетін бекіту туралы" (нормативтік құқықтық актілерді мемлекеттік тіркеу тізілімінде № 5847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"67 280,0" сандары "69 344,0"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"66 510,0" сандары "68 574,0"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"67 280,0" сандары "69 344,0"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6-2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2018 жылға арналған Батпақкөл ауылдық округ бюджетіне республикалық бюджеттен 2 064,0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трансферттерінің соммасын бөлу ауылдық округ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мамырдағы 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