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17d9" w14:textId="77d1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2018 жылғы 16 мамырдағы № 206 шешімі. Ақтөбе облысы Әділет департаментінің Мұғалжар аудандық Әділет басқармасында 2018 жылғы 4 маусымда № 3-9-203 болып тіркелді.</w:t>
      </w:r>
    </w:p>
    <w:p>
      <w:pPr>
        <w:spacing w:after="0"/>
        <w:ind w:left="0"/>
        <w:jc w:val="left"/>
      </w:pP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Мұғалжар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 қамтамасыз етсін.</w:t>
      </w:r>
    </w:p>
    <w:bookmarkStart w:name="z3" w:id="3"/>
    <w:p>
      <w:pPr>
        <w:spacing w:after="0"/>
        <w:ind w:left="0"/>
        <w:jc w:val="both"/>
      </w:pPr>
      <w:r>
        <w:rPr>
          <w:rFonts w:ascii="Times New Roman"/>
          <w:b w:val="false"/>
          <w:i w:val="false"/>
          <w:color w:val="000000"/>
          <w:sz w:val="28"/>
        </w:rPr>
        <w:t>
      3. Осы шешім халық саны екі мың адамнан көп аудандық маңызы бар қала, ауыл, ауылдық округтер үшін оның алғашқы ресми жарияланған күнінен кейін күнтізбелік он күн өткен соң қолданысқа енгізіледі және 2018 жылғы 1 қаңтардан бастап туындаған құқықтық қатынастарға таралады, халық саны екі мың адам және одан аз ауыл, ауылдық округтер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Қалиева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16 мамырдағы № 206 шешіміне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Мұғалжар ауданының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Регламент жаңа редакцияда - Ақтөбе облысы Мұғалжар аудандық мәслихатының 18.07.2023 </w:t>
      </w:r>
      <w:r>
        <w:rPr>
          <w:rFonts w:ascii="Times New Roman"/>
          <w:b w:val="false"/>
          <w:i w:val="false"/>
          <w:color w:val="ff0000"/>
          <w:sz w:val="28"/>
        </w:rPr>
        <w:t>№ 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4" w:id="4"/>
    <w:p>
      <w:pPr>
        <w:spacing w:after="0"/>
        <w:ind w:left="0"/>
        <w:jc w:val="left"/>
      </w:pPr>
      <w:r>
        <w:rPr>
          <w:rFonts w:ascii="Times New Roman"/>
          <w:b/>
          <w:i w:val="false"/>
          <w:color w:val="000000"/>
        </w:rPr>
        <w:t xml:space="preserve"> 1-тарау. Жалпы ережелер</w:t>
      </w:r>
    </w:p>
    <w:bookmarkEnd w:id="4"/>
    <w:bookmarkStart w:name="z33" w:id="5"/>
    <w:p>
      <w:pPr>
        <w:spacing w:after="0"/>
        <w:ind w:left="0"/>
        <w:jc w:val="both"/>
      </w:pPr>
      <w:r>
        <w:rPr>
          <w:rFonts w:ascii="Times New Roman"/>
          <w:b w:val="false"/>
          <w:i w:val="false"/>
          <w:color w:val="000000"/>
          <w:sz w:val="28"/>
        </w:rPr>
        <w:t xml:space="preserve">
      1. Осы Мұғалжар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5"/>
    <w:bookmarkStart w:name="z32"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7"/>
    <w:p>
      <w:pPr>
        <w:spacing w:after="0"/>
        <w:ind w:left="0"/>
        <w:jc w:val="both"/>
      </w:pPr>
      <w:r>
        <w:rPr>
          <w:rFonts w:ascii="Times New Roman"/>
          <w:b w:val="false"/>
          <w:i w:val="false"/>
          <w:color w:val="000000"/>
          <w:sz w:val="28"/>
        </w:rPr>
        <w:t>
      3. Жергілікті қоғамдастық жиналысының құрамын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2" w:id="8"/>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5.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9"/>
    <w:bookmarkStart w:name="z14"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5" w:id="11"/>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6" w:id="12"/>
    <w:p>
      <w:pPr>
        <w:spacing w:after="0"/>
        <w:ind w:left="0"/>
        <w:jc w:val="both"/>
      </w:pPr>
      <w:r>
        <w:rPr>
          <w:rFonts w:ascii="Times New Roman"/>
          <w:b w:val="false"/>
          <w:i w:val="false"/>
          <w:color w:val="000000"/>
          <w:sz w:val="28"/>
        </w:rPr>
        <w:t>
      7. Жиналысты аудандық маңызы бар қала, ауыл, кент, ауылдық округ әкiмдері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7" w:id="13"/>
    <w:p>
      <w:pPr>
        <w:spacing w:after="0"/>
        <w:ind w:left="0"/>
        <w:jc w:val="both"/>
      </w:pPr>
      <w:r>
        <w:rPr>
          <w:rFonts w:ascii="Times New Roman"/>
          <w:b w:val="false"/>
          <w:i w:val="false"/>
          <w:color w:val="000000"/>
          <w:sz w:val="28"/>
        </w:rPr>
        <w:t xml:space="preserve">
      8.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күнген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нысаныда (электрондық цифрлық қотаңба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8" w:id="14"/>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5"/>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6"/>
    <w:p>
      <w:pPr>
        <w:spacing w:after="0"/>
        <w:ind w:left="0"/>
        <w:jc w:val="both"/>
      </w:pPr>
      <w:r>
        <w:rPr>
          <w:rFonts w:ascii="Times New Roman"/>
          <w:b w:val="false"/>
          <w:i w:val="false"/>
          <w:color w:val="000000"/>
          <w:sz w:val="28"/>
        </w:rPr>
        <w:t>
      11.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қытысып отырған жиналыс мүшелерінің көпшілігі дауыс берсе, мәселе күн тәртібіне енгізілді деп есептеледі.</w:t>
      </w:r>
    </w:p>
    <w:bookmarkStart w:name="z21" w:id="17"/>
    <w:p>
      <w:pPr>
        <w:spacing w:after="0"/>
        <w:ind w:left="0"/>
        <w:jc w:val="both"/>
      </w:pPr>
      <w:r>
        <w:rPr>
          <w:rFonts w:ascii="Times New Roman"/>
          <w:b w:val="false"/>
          <w:i w:val="false"/>
          <w:color w:val="000000"/>
          <w:sz w:val="28"/>
        </w:rPr>
        <w:t>
      12.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2" w:id="18"/>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3"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4" w:id="20"/>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дауысымен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жиналыстың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Мұғалжар аудандық мәслихатының (бұдан әрі – аудандық мәслихат) қарауына беріледі.</w:t>
      </w:r>
    </w:p>
    <w:bookmarkStart w:name="z25" w:id="21"/>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6" w:id="22"/>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келіспейтіндігін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жоғары тұрған әкім шешім қабылдайды.</w:t>
      </w:r>
    </w:p>
    <w:bookmarkStart w:name="z27" w:id="23"/>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8" w:id="24"/>
    <w:p>
      <w:pPr>
        <w:spacing w:after="0"/>
        <w:ind w:left="0"/>
        <w:jc w:val="both"/>
      </w:pPr>
      <w:r>
        <w:rPr>
          <w:rFonts w:ascii="Times New Roman"/>
          <w:b w:val="false"/>
          <w:i w:val="false"/>
          <w:color w:val="000000"/>
          <w:sz w:val="28"/>
        </w:rPr>
        <w:t>
      18.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29" w:id="25"/>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25"/>
    <w:bookmarkStart w:name="z30" w:id="26"/>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6"/>
    <w:bookmarkStart w:name="z31" w:id="27"/>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тұлғаның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