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434e" w14:textId="1f64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2017 жылғы 22 желтоқсандағы № 141 "2018-2020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11 қыркүйектегі № 232 шешімі. Ақтөбе облысы Әділет департаментінің Мұғалжар аудандық Әділет басқармасында 2018 жылғы 26 қыркүйекте № 3-9-208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2017 жылғы 22 желтоқсандағы № 141 "2018-2020 жылдарға арналған Ембі қаласының бюджетін бекіту туралы" (нормативтік құқықтық актілерді мемлекеттік тіркеу тізілімінде № 5841 тіркелген, 2018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"121 735,0" сандары "125 243,0"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"102 918,0" сандары "106 426,0"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"121 735,0" сандары "125 243,0"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"9 115,0" сандары "12 623,0" сандарына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хатшысының өкілеттігін уақытша жүзеге асырушы,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