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ea25" w14:textId="c99e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2017 жылғы 22 желтоқсандағы № 143 "2018-2020 жылдарға арналған Ақкемер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2018 жылғы 11 қыркүйектегі № 234 шешімі. Ақтөбе облысы Әділет департаментінің Мұғалжар аудандық Әділет басқармасында 2018 жылғы 26 қыркүйекте № 3-9-210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2017 жылғы 22 желтоқсандағы № 143 "2018-2020 жылдарға арналған Ақкемер ауылдық округ бюджетін бекіту туралы" (нормативтік құқықтық актілерді мемлекеттік тіркеу тізілімінде № 5845 тіркелген, 2018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"53 160,5" сандары "55 810,5"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"49 831,0" сандары "52 481,0"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"53 160,5" сандары "55 810,5"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"10 744,0" сандары "13 394,0" сандарына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Мұғалжар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хатшысының өкілеттігін уақытша жүзеге асырушы,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Ақкемер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55 810,5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16 389,5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16 389,5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16 389,5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16 389,5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