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1485" w14:textId="1e61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2017 жылғы 22 желтоқсандағы № 141 "2018-2020 жылдарға арналған Ембі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2018 жылғы 5 желтоқсандағы № 249 шешімі. Ақтөбе облысы Әділет департаментінің Мұғалжар аудандық Әділет басқармасында 2018 жылғы 10 желтоқсанда № 3-9-218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Мұғалжар аудандық мәслихатының 2017 жылғы 22 желтоқсандағы № 141 "2018-2020 жылдарға арналған Ембі қаласының бюджетін бекіту туралы" (нормативтік құқықтық актілерді мемлекеттік тіркеу тізілімінде № 5841 тіркелген, 2018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"125 243,0" сандары "127 343,0"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"18 000,0" сандары "19 100,0"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"106 426,0" сандары "107 426,0"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"125 243,0" сандары "127 343,0"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"12 623,0" сандары "13 623,0" сандарына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желтоқсандағы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Ембі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127 343,0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107 426,0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107 426,0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функцияоналдық топ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