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0213" w14:textId="cb70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2017 жылғы 22 желтоқсандағы № 142 "2018-2020 жылдарға арналған Жем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5 желтоқсандағы № 250 шешімі. Ақтөбе облысы Әділет департаментінің Мұғалжар аудандық Әділет басқармасында 2018 жылғы 10 желтоқсанда № 3-9-219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2017 жылғы 22 желтоқсандағы № 142 "2018-2020 жылдарға арналған Жем қаласының бюджетін бекіту туралы" (нормативтік құқықтық актілерді мемлекеттік тіркеу тізілімінде № 5844 тіркелген, 2018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"66 490,0" сандары "65 390,0"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"66 490,0" сандары "65 390,0" сандарына ауыстырылсын;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23 590,0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23 590,0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