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442f" w14:textId="10a4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145 "2018-2020 жылдарға арналған Еңбек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5 желтоқсандағы № 253 шешімі. Ақтөбе облысы Әділет департаментінің Мұғалжар аудандық Әділет басқармасында 2018 жылғы 10 желтоқсанда № 3-9-222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2017 жылғы 22 желтоқсандағы № 145 "2018-2020 жылдарға арналған Еңбек ауылдық округ бюджетін бекіту туралы" (нормативтік құқықтық актілерді мемлекеттік тіркеу тізілімінде № 5846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"35 004,0" сандары "36 604,0"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"33 973,0" сандары "35  573,0"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"35 004,0" сандары "36 604,0"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"3 000,0" сандары "4 600,0" сандарына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функция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