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acce" w14:textId="acba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2018 жылғы 30 қаңтардағы № 151 "Мұғалжар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2018 жылғы 5 желтоқсандағы № 256 шешімі. Ақтөбе облысы Әділет департаментінің Мұғалжар аудандық Әділет басқармасында 2018 жылғы 12 желтоқсанда № 3-9-224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аудандық мәслихатының 2018 жылғы 30 қаңтардағы №151 "Мұғалжар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№3-9-177 тіркелген, 2018 жылғы 7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"Мұғалжар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Мұғалжар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