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17e6" w14:textId="9711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2016 жылғы 4 тамыздағы № 35 "Мұғалжар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шешімінің күші жойылды деп тану туралы</w:t>
      </w:r>
    </w:p>
    <w:p>
      <w:pPr>
        <w:spacing w:after="0"/>
        <w:ind w:left="0"/>
        <w:jc w:val="both"/>
      </w:pPr>
      <w:r>
        <w:rPr>
          <w:rFonts w:ascii="Times New Roman"/>
          <w:b w:val="false"/>
          <w:i w:val="false"/>
          <w:color w:val="000000"/>
          <w:sz w:val="28"/>
        </w:rPr>
        <w:t>Ақтөбе облысы Мұғалжар аудандық мәслихатының 2018 жылғы 5 желтоқсандағы № 255 шешімі. Ақтөбе облысы Әділет департаментінің Мұғалжар аудандық Әділет басқармасында 2018 жылғы 12 желтоқсанда № 3-9-225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2016 жылғы 4 тамыздағы № 35 "Мұғалжар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(нормативтік құқықтық актілерді мемлекеттік тіркеу тізілімінде № 5039 тіркелген, 2016 жылғы 13 қыркүйекте "Әділет" Қазақстан Республикасы нормативтік құқықтық актілерінің ақпараттық-құқықтық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2" w:id="2"/>
    <w:p>
      <w:pPr>
        <w:spacing w:after="0"/>
        <w:ind w:left="0"/>
        <w:jc w:val="both"/>
      </w:pPr>
      <w:r>
        <w:rPr>
          <w:rFonts w:ascii="Times New Roman"/>
          <w:b w:val="false"/>
          <w:i w:val="false"/>
          <w:color w:val="000000"/>
          <w:sz w:val="28"/>
        </w:rPr>
        <w:t>
      2. "Мұғалжар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Казбеков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