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01cc" w14:textId="4a50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Мұғалжар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2018 жылғы 24 желтоқсандағы № 261 шешімі. Ақтөбе облысы Әділет департаментінің Мұғалжар аудандық Әділет басқармасында 2018 жылғы 26 желтоқсанда № 3-9-227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2019-2021 жылдарға арналған Мұғалжар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 көлемде бекітілсін:</w:t>
      </w:r>
    </w:p>
    <w:bookmarkEnd w:id="1"/>
    <w:p>
      <w:pPr>
        <w:spacing w:after="0"/>
        <w:ind w:left="0"/>
        <w:jc w:val="both"/>
      </w:pPr>
      <w:r>
        <w:rPr>
          <w:rFonts w:ascii="Times New Roman"/>
          <w:b w:val="false"/>
          <w:i w:val="false"/>
          <w:color w:val="000000"/>
          <w:sz w:val="28"/>
        </w:rPr>
        <w:t>
      1) кірістер – 14 394 982,9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 9 763 615,0 мың теңге;</w:t>
      </w:r>
    </w:p>
    <w:p>
      <w:pPr>
        <w:spacing w:after="0"/>
        <w:ind w:left="0"/>
        <w:jc w:val="both"/>
      </w:pPr>
      <w:r>
        <w:rPr>
          <w:rFonts w:ascii="Times New Roman"/>
          <w:b w:val="false"/>
          <w:i w:val="false"/>
          <w:color w:val="000000"/>
          <w:sz w:val="28"/>
        </w:rPr>
        <w:t>
      салықтық емес түсімдер – 14 471,0 мың теңге;</w:t>
      </w:r>
    </w:p>
    <w:p>
      <w:pPr>
        <w:spacing w:after="0"/>
        <w:ind w:left="0"/>
        <w:jc w:val="both"/>
      </w:pPr>
      <w:r>
        <w:rPr>
          <w:rFonts w:ascii="Times New Roman"/>
          <w:b w:val="false"/>
          <w:i w:val="false"/>
          <w:color w:val="000000"/>
          <w:sz w:val="28"/>
        </w:rPr>
        <w:t>
      негізгі капиталды сатудан түсетін түсімдер - 49 250,0 мың теңге;</w:t>
      </w:r>
    </w:p>
    <w:p>
      <w:pPr>
        <w:spacing w:after="0"/>
        <w:ind w:left="0"/>
        <w:jc w:val="both"/>
      </w:pPr>
      <w:r>
        <w:rPr>
          <w:rFonts w:ascii="Times New Roman"/>
          <w:b w:val="false"/>
          <w:i w:val="false"/>
          <w:color w:val="000000"/>
          <w:sz w:val="28"/>
        </w:rPr>
        <w:t>
      трансферттер түсімдері – 4 567 646,9 мың теңге;</w:t>
      </w:r>
    </w:p>
    <w:p>
      <w:pPr>
        <w:spacing w:after="0"/>
        <w:ind w:left="0"/>
        <w:jc w:val="both"/>
      </w:pPr>
      <w:r>
        <w:rPr>
          <w:rFonts w:ascii="Times New Roman"/>
          <w:b w:val="false"/>
          <w:i w:val="false"/>
          <w:color w:val="000000"/>
          <w:sz w:val="28"/>
        </w:rPr>
        <w:t>
      2) шығындар – 14 429 797,9 мың теңге;</w:t>
      </w:r>
    </w:p>
    <w:p>
      <w:pPr>
        <w:spacing w:after="0"/>
        <w:ind w:left="0"/>
        <w:jc w:val="both"/>
      </w:pPr>
      <w:r>
        <w:rPr>
          <w:rFonts w:ascii="Times New Roman"/>
          <w:b w:val="false"/>
          <w:i w:val="false"/>
          <w:color w:val="000000"/>
          <w:sz w:val="28"/>
        </w:rPr>
        <w:t>
      3) таза бюджеттік кредит беру – -210 949,5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38 774,0 мың теңге;</w:t>
      </w:r>
    </w:p>
    <w:p>
      <w:pPr>
        <w:spacing w:after="0"/>
        <w:ind w:left="0"/>
        <w:jc w:val="both"/>
      </w:pPr>
      <w:r>
        <w:rPr>
          <w:rFonts w:ascii="Times New Roman"/>
          <w:b w:val="false"/>
          <w:i w:val="false"/>
          <w:color w:val="000000"/>
          <w:sz w:val="28"/>
        </w:rPr>
        <w:t>
      бюджеттік кредиттерді өтеу – 249 723,5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176 134,5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-176 134,5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тармаққа өзгерістер енгізілді - Ақтөбе облысы Мұғалжар аудандық мәслихатының 14.03.2019 </w:t>
      </w:r>
      <w:r>
        <w:rPr>
          <w:rFonts w:ascii="Times New Roman"/>
          <w:b w:val="false"/>
          <w:i w:val="false"/>
          <w:color w:val="000000"/>
          <w:sz w:val="28"/>
        </w:rPr>
        <w:t>№ 288</w:t>
      </w:r>
      <w:r>
        <w:rPr>
          <w:rFonts w:ascii="Times New Roman"/>
          <w:b w:val="false"/>
          <w:i w:val="false"/>
          <w:color w:val="ff0000"/>
          <w:sz w:val="28"/>
        </w:rPr>
        <w:t xml:space="preserve"> (01.01.2019 бастап қолданысқа енгізіледі); 13.05.2019 </w:t>
      </w:r>
      <w:r>
        <w:rPr>
          <w:rFonts w:ascii="Times New Roman"/>
          <w:b w:val="false"/>
          <w:i w:val="false"/>
          <w:color w:val="000000"/>
          <w:sz w:val="28"/>
        </w:rPr>
        <w:t>№ 314</w:t>
      </w:r>
      <w:r>
        <w:rPr>
          <w:rFonts w:ascii="Times New Roman"/>
          <w:b w:val="false"/>
          <w:i w:val="false"/>
          <w:color w:val="ff0000"/>
          <w:sz w:val="28"/>
        </w:rPr>
        <w:t xml:space="preserve"> (01.01.2019 бастап қолданысқа енгізіледі); 18.07.2019 </w:t>
      </w:r>
      <w:r>
        <w:rPr>
          <w:rFonts w:ascii="Times New Roman"/>
          <w:b w:val="false"/>
          <w:i w:val="false"/>
          <w:color w:val="000000"/>
          <w:sz w:val="28"/>
        </w:rPr>
        <w:t>№ 331</w:t>
      </w:r>
      <w:r>
        <w:rPr>
          <w:rFonts w:ascii="Times New Roman"/>
          <w:b w:val="false"/>
          <w:i w:val="false"/>
          <w:color w:val="ff0000"/>
          <w:sz w:val="28"/>
        </w:rPr>
        <w:t xml:space="preserve"> (01.01.2019 бастап қолданысқа енгізіледі); 25.11.2019 </w:t>
      </w:r>
      <w:r>
        <w:rPr>
          <w:rFonts w:ascii="Times New Roman"/>
          <w:b w:val="false"/>
          <w:i w:val="false"/>
          <w:color w:val="000000"/>
          <w:sz w:val="28"/>
        </w:rPr>
        <w:t>№ 359</w:t>
      </w:r>
      <w:r>
        <w:rPr>
          <w:rFonts w:ascii="Times New Roman"/>
          <w:b w:val="false"/>
          <w:i w:val="false"/>
          <w:color w:val="ff0000"/>
          <w:sz w:val="28"/>
        </w:rPr>
        <w:t xml:space="preserve"> (01.01.2019 бастап қолданысқа енгізіледі); 19.12.2019 </w:t>
      </w:r>
      <w:r>
        <w:rPr>
          <w:rFonts w:ascii="Times New Roman"/>
          <w:b w:val="false"/>
          <w:i w:val="false"/>
          <w:color w:val="000000"/>
          <w:sz w:val="28"/>
        </w:rPr>
        <w:t>№ 372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Аудандық бюджеттің кірісіне есептелетін болып белгіленсін:</w:t>
      </w:r>
    </w:p>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жеке және заңды тұлғалардың, жеке кәсіпкерлердің мүлкіне салық;</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көлік құралдарына салық;</w:t>
      </w:r>
    </w:p>
    <w:p>
      <w:pPr>
        <w:spacing w:after="0"/>
        <w:ind w:left="0"/>
        <w:jc w:val="both"/>
      </w:pPr>
      <w:r>
        <w:rPr>
          <w:rFonts w:ascii="Times New Roman"/>
          <w:b w:val="false"/>
          <w:i w:val="false"/>
          <w:color w:val="000000"/>
          <w:sz w:val="28"/>
        </w:rPr>
        <w:t>
      тіркелген салық;</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түрлеріне;</w:t>
      </w:r>
    </w:p>
    <w:p>
      <w:pPr>
        <w:spacing w:after="0"/>
        <w:ind w:left="0"/>
        <w:jc w:val="both"/>
      </w:pPr>
      <w:r>
        <w:rPr>
          <w:rFonts w:ascii="Times New Roman"/>
          <w:b w:val="false"/>
          <w:i w:val="false"/>
          <w:color w:val="000000"/>
          <w:sz w:val="28"/>
        </w:rPr>
        <w:t>
      бензинге (авиациялық бензинді қоспағанда) және дизель отынына;</w:t>
      </w:r>
    </w:p>
    <w:p>
      <w:pPr>
        <w:spacing w:after="0"/>
        <w:ind w:left="0"/>
        <w:jc w:val="both"/>
      </w:pPr>
      <w:r>
        <w:rPr>
          <w:rFonts w:ascii="Times New Roman"/>
          <w:b w:val="false"/>
          <w:i w:val="false"/>
          <w:color w:val="000000"/>
          <w:sz w:val="28"/>
        </w:rPr>
        <w:t>
      жер учаскелерін пайдаланғаны үшін төлемақы;</w:t>
      </w:r>
    </w:p>
    <w:p>
      <w:pPr>
        <w:spacing w:after="0"/>
        <w:ind w:left="0"/>
        <w:jc w:val="both"/>
      </w:pPr>
      <w:r>
        <w:rPr>
          <w:rFonts w:ascii="Times New Roman"/>
          <w:b w:val="false"/>
          <w:i w:val="false"/>
          <w:color w:val="000000"/>
          <w:sz w:val="28"/>
        </w:rPr>
        <w:t>
      жеке кәсіпкерлерді мемлекеттік тіркегені үшін алынатын алым;</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p>
      <w:pPr>
        <w:spacing w:after="0"/>
        <w:ind w:left="0"/>
        <w:jc w:val="both"/>
      </w:pP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p>
    <w:p>
      <w:pPr>
        <w:spacing w:after="0"/>
        <w:ind w:left="0"/>
        <w:jc w:val="both"/>
      </w:pPr>
      <w:r>
        <w:rPr>
          <w:rFonts w:ascii="Times New Roman"/>
          <w:b w:val="false"/>
          <w:i w:val="false"/>
          <w:color w:val="000000"/>
          <w:sz w:val="28"/>
        </w:rPr>
        <w:t>
      аукциондық төлем;</w:t>
      </w:r>
    </w:p>
    <w:p>
      <w:pPr>
        <w:spacing w:after="0"/>
        <w:ind w:left="0"/>
        <w:jc w:val="both"/>
      </w:pPr>
      <w:r>
        <w:rPr>
          <w:rFonts w:ascii="Times New Roman"/>
          <w:b w:val="false"/>
          <w:i w:val="false"/>
          <w:color w:val="000000"/>
          <w:sz w:val="28"/>
        </w:rPr>
        <w:t>
      көлік құралдарын мемлекеттік тіркеу, сондай-ақ оларды қайта тіркеу төлемі;</w:t>
      </w:r>
    </w:p>
    <w:p>
      <w:pPr>
        <w:spacing w:after="0"/>
        <w:ind w:left="0"/>
        <w:jc w:val="both"/>
      </w:pPr>
      <w:r>
        <w:rPr>
          <w:rFonts w:ascii="Times New Roman"/>
          <w:b w:val="false"/>
          <w:i w:val="false"/>
          <w:color w:val="000000"/>
          <w:sz w:val="28"/>
        </w:rPr>
        <w:t>
      жылжымайтын мүлікке құқықтарды мемлекеттік тіркеу үшін төлем;</w:t>
      </w:r>
    </w:p>
    <w:p>
      <w:pPr>
        <w:spacing w:after="0"/>
        <w:ind w:left="0"/>
        <w:jc w:val="both"/>
      </w:pPr>
      <w:r>
        <w:rPr>
          <w:rFonts w:ascii="Times New Roman"/>
          <w:b w:val="false"/>
          <w:i w:val="false"/>
          <w:color w:val="000000"/>
          <w:sz w:val="28"/>
        </w:rPr>
        <w:t>
      аудандық маңызы бар жалпыға ортақ пайдаланатын автомобиль жолдарының бөлінген белдеуінде және елді мекендерде сыртқы (көрнекі) жарнаманы орналастырғаны үшін төлемақы;</w:t>
      </w:r>
    </w:p>
    <w:p>
      <w:pPr>
        <w:spacing w:after="0"/>
        <w:ind w:left="0"/>
        <w:jc w:val="both"/>
      </w:pPr>
      <w:r>
        <w:rPr>
          <w:rFonts w:ascii="Times New Roman"/>
          <w:b w:val="false"/>
          <w:i w:val="false"/>
          <w:color w:val="000000"/>
          <w:sz w:val="28"/>
        </w:rPr>
        <w:t>
      республикалық бюджет есебіне қосылатын консулдық алымнан және мемлекеттік баждардан басқа, мемлекеттік баж;</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коммуналдық меншіктен түсетін кірістер;</w:t>
      </w:r>
    </w:p>
    <w:p>
      <w:pPr>
        <w:spacing w:after="0"/>
        <w:ind w:left="0"/>
        <w:jc w:val="both"/>
      </w:pPr>
      <w:r>
        <w:rPr>
          <w:rFonts w:ascii="Times New Roman"/>
          <w:b w:val="false"/>
          <w:i w:val="false"/>
          <w:color w:val="000000"/>
          <w:sz w:val="28"/>
        </w:rPr>
        <w:t>
      ауданның (облыстық маңызы бар қаланың)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(облыстық маңызы бар қала) бюджеттен берілген кредиттер бойынша сыйақылар;</w:t>
      </w:r>
    </w:p>
    <w:p>
      <w:pPr>
        <w:spacing w:after="0"/>
        <w:ind w:left="0"/>
        <w:jc w:val="both"/>
      </w:pPr>
      <w:r>
        <w:rPr>
          <w:rFonts w:ascii="Times New Roman"/>
          <w:b w:val="false"/>
          <w:i w:val="false"/>
          <w:color w:val="000000"/>
          <w:sz w:val="28"/>
        </w:rPr>
        <w:t>
      ауданның (облыстық маңызы бар қаланың) коммуналдық меншігінен түсетін басқа да кірістер;</w:t>
      </w:r>
    </w:p>
    <w:p>
      <w:pPr>
        <w:spacing w:after="0"/>
        <w:ind w:left="0"/>
        <w:jc w:val="both"/>
      </w:pPr>
      <w:r>
        <w:rPr>
          <w:rFonts w:ascii="Times New Roman"/>
          <w:b w:val="false"/>
          <w:i w:val="false"/>
          <w:color w:val="000000"/>
          <w:sz w:val="28"/>
        </w:rPr>
        <w:t>
      аудан (облыстық маңызы бар қала) бюджетінен қаржыландырылатын мемлекеттік мекемелермен салатын айыппұлдар, өсімдер, санкциялар, өндіріп алулар;</w:t>
      </w:r>
    </w:p>
    <w:p>
      <w:pPr>
        <w:spacing w:after="0"/>
        <w:ind w:left="0"/>
        <w:jc w:val="both"/>
      </w:pPr>
      <w:r>
        <w:rPr>
          <w:rFonts w:ascii="Times New Roman"/>
          <w:b w:val="false"/>
          <w:i w:val="false"/>
          <w:color w:val="000000"/>
          <w:sz w:val="28"/>
        </w:rPr>
        <w:t>
      аудан бюджетіне түсетін салықтық емес басқа да түсімдер;</w:t>
      </w:r>
    </w:p>
    <w:p>
      <w:pPr>
        <w:spacing w:after="0"/>
        <w:ind w:left="0"/>
        <w:jc w:val="both"/>
      </w:pPr>
      <w:r>
        <w:rPr>
          <w:rFonts w:ascii="Times New Roman"/>
          <w:b w:val="false"/>
          <w:i w:val="false"/>
          <w:color w:val="000000"/>
          <w:sz w:val="28"/>
        </w:rPr>
        <w:t>
      негізгі капиталды сатудан түсетін түсімдер бойынша:</w:t>
      </w:r>
    </w:p>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p>
      <w:pPr>
        <w:spacing w:after="0"/>
        <w:ind w:left="0"/>
        <w:jc w:val="both"/>
      </w:pPr>
      <w:r>
        <w:rPr>
          <w:rFonts w:ascii="Times New Roman"/>
          <w:b w:val="false"/>
          <w:i w:val="false"/>
          <w:color w:val="000000"/>
          <w:sz w:val="28"/>
        </w:rPr>
        <w:t>
      жер учаскелерін жалға беру құқығын сатқаны үшін төлемақы.</w:t>
      </w:r>
    </w:p>
    <w:bookmarkStart w:name="z3" w:id="2"/>
    <w:p>
      <w:pPr>
        <w:spacing w:after="0"/>
        <w:ind w:left="0"/>
        <w:jc w:val="both"/>
      </w:pPr>
      <w:r>
        <w:rPr>
          <w:rFonts w:ascii="Times New Roman"/>
          <w:b w:val="false"/>
          <w:i w:val="false"/>
          <w:color w:val="000000"/>
          <w:sz w:val="28"/>
        </w:rPr>
        <w:t xml:space="preserve">
      3. Қазақстан Республикасының 2018 жылғы 30 қарашадағы "2019-2021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белгіленгені еске және басшылыққа алынсын:</w:t>
      </w:r>
    </w:p>
    <w:bookmarkEnd w:id="2"/>
    <w:p>
      <w:pPr>
        <w:spacing w:after="0"/>
        <w:ind w:left="0"/>
        <w:jc w:val="both"/>
      </w:pPr>
      <w:r>
        <w:rPr>
          <w:rFonts w:ascii="Times New Roman"/>
          <w:b w:val="false"/>
          <w:i w:val="false"/>
          <w:color w:val="000000"/>
          <w:sz w:val="28"/>
        </w:rPr>
        <w:t>
      2019 жылдың 1 қаңтарынан бастап:</w:t>
      </w:r>
    </w:p>
    <w:p>
      <w:pPr>
        <w:spacing w:after="0"/>
        <w:ind w:left="0"/>
        <w:jc w:val="both"/>
      </w:pPr>
      <w:r>
        <w:rPr>
          <w:rFonts w:ascii="Times New Roman"/>
          <w:b w:val="false"/>
          <w:i w:val="false"/>
          <w:color w:val="000000"/>
          <w:sz w:val="28"/>
        </w:rPr>
        <w:t>
      1) жалақының ең төмен мөлшері – 42 500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- 2 525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29 698 теңге.</w:t>
      </w:r>
    </w:p>
    <w:bookmarkStart w:name="z4" w:id="3"/>
    <w:p>
      <w:pPr>
        <w:spacing w:after="0"/>
        <w:ind w:left="0"/>
        <w:jc w:val="both"/>
      </w:pPr>
      <w:r>
        <w:rPr>
          <w:rFonts w:ascii="Times New Roman"/>
          <w:b w:val="false"/>
          <w:i w:val="false"/>
          <w:color w:val="000000"/>
          <w:sz w:val="28"/>
        </w:rPr>
        <w:t>
      4. 2019 жылы ауданның бюджетіне салықтардан түсетін жалпы соманы бөлу мынадай мөлшерде белгіленсін:</w:t>
      </w:r>
    </w:p>
    <w:bookmarkEnd w:id="3"/>
    <w:p>
      <w:pPr>
        <w:spacing w:after="0"/>
        <w:ind w:left="0"/>
        <w:jc w:val="both"/>
      </w:pPr>
      <w:r>
        <w:rPr>
          <w:rFonts w:ascii="Times New Roman"/>
          <w:b w:val="false"/>
          <w:i w:val="false"/>
          <w:color w:val="000000"/>
          <w:sz w:val="28"/>
        </w:rPr>
        <w:t>
      1) жеке табыс салығы - 50 пайыз;</w:t>
      </w:r>
    </w:p>
    <w:p>
      <w:pPr>
        <w:spacing w:after="0"/>
        <w:ind w:left="0"/>
        <w:jc w:val="both"/>
      </w:pPr>
      <w:r>
        <w:rPr>
          <w:rFonts w:ascii="Times New Roman"/>
          <w:b w:val="false"/>
          <w:i w:val="false"/>
          <w:color w:val="000000"/>
          <w:sz w:val="28"/>
        </w:rPr>
        <w:t>
      2) әлеуметтік салық - 50 пайыз.</w:t>
      </w:r>
    </w:p>
    <w:bookmarkStart w:name="z5" w:id="4"/>
    <w:p>
      <w:pPr>
        <w:spacing w:after="0"/>
        <w:ind w:left="0"/>
        <w:jc w:val="both"/>
      </w:pPr>
      <w:r>
        <w:rPr>
          <w:rFonts w:ascii="Times New Roman"/>
          <w:b w:val="false"/>
          <w:i w:val="false"/>
          <w:color w:val="000000"/>
          <w:sz w:val="28"/>
        </w:rPr>
        <w:t>
      5. 2019 жылға аудандық бюджетте облыстық бюджетке бюджеттік алулар көлемі 2 660 000,0 мың теңге көлемінде болып ескерілсін.</w:t>
      </w:r>
    </w:p>
    <w:bookmarkEnd w:id="4"/>
    <w:bookmarkStart w:name="z6" w:id="5"/>
    <w:p>
      <w:pPr>
        <w:spacing w:after="0"/>
        <w:ind w:left="0"/>
        <w:jc w:val="both"/>
      </w:pPr>
      <w:r>
        <w:rPr>
          <w:rFonts w:ascii="Times New Roman"/>
          <w:b w:val="false"/>
          <w:i w:val="false"/>
          <w:color w:val="000000"/>
          <w:sz w:val="28"/>
        </w:rPr>
        <w:t>
      5-1. Ұлттық қордан аудандық бюджетке нысаналы трансферттердің түскені ескерілсін:</w:t>
      </w:r>
    </w:p>
    <w:bookmarkEnd w:id="5"/>
    <w:p>
      <w:pPr>
        <w:spacing w:after="0"/>
        <w:ind w:left="0"/>
        <w:jc w:val="both"/>
      </w:pPr>
      <w:r>
        <w:rPr>
          <w:rFonts w:ascii="Times New Roman"/>
          <w:b w:val="false"/>
          <w:i w:val="false"/>
          <w:color w:val="000000"/>
          <w:sz w:val="28"/>
        </w:rPr>
        <w:t>
      1) мемлекеттік атаулы әлеуметтік көмек төлеуге – 309 240,0 мың теңге;</w:t>
      </w:r>
    </w:p>
    <w:p>
      <w:pPr>
        <w:spacing w:after="0"/>
        <w:ind w:left="0"/>
        <w:jc w:val="both"/>
      </w:pPr>
      <w:r>
        <w:rPr>
          <w:rFonts w:ascii="Times New Roman"/>
          <w:b w:val="false"/>
          <w:i w:val="false"/>
          <w:color w:val="000000"/>
          <w:sz w:val="28"/>
        </w:rPr>
        <w:t>
      2) қысқа мерзімді кәсіптік оқуға – 74 850,0 мың теңге;</w:t>
      </w:r>
    </w:p>
    <w:p>
      <w:pPr>
        <w:spacing w:after="0"/>
        <w:ind w:left="0"/>
        <w:jc w:val="both"/>
      </w:pPr>
      <w:r>
        <w:rPr>
          <w:rFonts w:ascii="Times New Roman"/>
          <w:b w:val="false"/>
          <w:i w:val="false"/>
          <w:color w:val="000000"/>
          <w:sz w:val="28"/>
        </w:rPr>
        <w:t>
      3) жастарға, аз қамтылған отбасыларға, мүгедек балаларды тәрбиелеп отырған аз қамтамасыз етілген отбасыларға жаңа бизнес-идеяларды іске асыру үшін мемлекеттік гранттар беруге – 30 300,0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 тармақпен толықтырылды - Ақтөбе облысы Мұғалжар аудандық мәслихатының 25.11.2019 </w:t>
      </w:r>
      <w:r>
        <w:rPr>
          <w:rFonts w:ascii="Times New Roman"/>
          <w:b w:val="false"/>
          <w:i w:val="false"/>
          <w:color w:val="000000"/>
          <w:sz w:val="28"/>
        </w:rPr>
        <w:t>№ 359</w:t>
      </w:r>
      <w:r>
        <w:rPr>
          <w:rFonts w:ascii="Times New Roman"/>
          <w:b w:val="false"/>
          <w:i w:val="false"/>
          <w:color w:val="ff0000"/>
          <w:sz w:val="28"/>
        </w:rPr>
        <w:t xml:space="preserve"> (01.01.2019 бастап қолданысқа енгізіледі); өзгерістер енгізілді - Ақтөбе облысы Мұғалжар аудандық мәслихатының 19.12.2019 </w:t>
      </w:r>
      <w:r>
        <w:rPr>
          <w:rFonts w:ascii="Times New Roman"/>
          <w:b w:val="false"/>
          <w:i w:val="false"/>
          <w:color w:val="000000"/>
          <w:sz w:val="28"/>
        </w:rPr>
        <w:t>№ 372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2019 жылға арналған аудандық бюджетте республикалық бюджеттен нысаналы ағымдағы трансферттер түскені ескерілсін:</w:t>
      </w:r>
    </w:p>
    <w:p>
      <w:pPr>
        <w:spacing w:after="0"/>
        <w:ind w:left="0"/>
        <w:jc w:val="both"/>
      </w:pPr>
      <w:r>
        <w:rPr>
          <w:rFonts w:ascii="Times New Roman"/>
          <w:b w:val="false"/>
          <w:i w:val="false"/>
          <w:color w:val="000000"/>
          <w:sz w:val="28"/>
        </w:rPr>
        <w:t>
      1) мемлекеттік атаулы әлеуметтік көмек төлеуге – 449 810,0 мың теңге;</w:t>
      </w:r>
    </w:p>
    <w:p>
      <w:pPr>
        <w:spacing w:after="0"/>
        <w:ind w:left="0"/>
        <w:jc w:val="both"/>
      </w:pPr>
      <w:r>
        <w:rPr>
          <w:rFonts w:ascii="Times New Roman"/>
          <w:b w:val="false"/>
          <w:i w:val="false"/>
          <w:color w:val="000000"/>
          <w:sz w:val="28"/>
        </w:rPr>
        <w:t>
      2) әлеуметтік жұмыстар бойынша кеңесшілер мен ассистенттерді енгізуге - 12 857,0 мың теңге;</w:t>
      </w:r>
    </w:p>
    <w:p>
      <w:pPr>
        <w:spacing w:after="0"/>
        <w:ind w:left="0"/>
        <w:jc w:val="both"/>
      </w:pPr>
      <w:r>
        <w:rPr>
          <w:rFonts w:ascii="Times New Roman"/>
          <w:b w:val="false"/>
          <w:i w:val="false"/>
          <w:color w:val="000000"/>
          <w:sz w:val="28"/>
        </w:rPr>
        <w:t>
      3) мүгедектерді міндетті гигиеналық құралдармен қамтамасыз ету нормаларын ұлғайтуға - 5 874,9 мың теңге;</w:t>
      </w:r>
    </w:p>
    <w:p>
      <w:pPr>
        <w:spacing w:after="0"/>
        <w:ind w:left="0"/>
        <w:jc w:val="both"/>
      </w:pPr>
      <w:r>
        <w:rPr>
          <w:rFonts w:ascii="Times New Roman"/>
          <w:b w:val="false"/>
          <w:i w:val="false"/>
          <w:color w:val="000000"/>
          <w:sz w:val="28"/>
        </w:rPr>
        <w:t>
      4) жартылай аурухана жағдайындағы және үй жағдайындағы қарттар мен мүгедектерге арнаулы әлеуметтік қызметтер көрсетуге - 5 329,0 мың теңге;</w:t>
      </w:r>
    </w:p>
    <w:p>
      <w:pPr>
        <w:spacing w:after="0"/>
        <w:ind w:left="0"/>
        <w:jc w:val="both"/>
      </w:pPr>
      <w:r>
        <w:rPr>
          <w:rFonts w:ascii="Times New Roman"/>
          <w:b w:val="false"/>
          <w:i w:val="false"/>
          <w:color w:val="000000"/>
          <w:sz w:val="28"/>
        </w:rPr>
        <w:t>
      5) жалақыны ішінара субсидиялауға – 62 671,0 мың теңге;</w:t>
      </w:r>
    </w:p>
    <w:p>
      <w:pPr>
        <w:spacing w:after="0"/>
        <w:ind w:left="0"/>
        <w:jc w:val="both"/>
      </w:pPr>
      <w:r>
        <w:rPr>
          <w:rFonts w:ascii="Times New Roman"/>
          <w:b w:val="false"/>
          <w:i w:val="false"/>
          <w:color w:val="000000"/>
          <w:sz w:val="28"/>
        </w:rPr>
        <w:t>
      6) жастар практикасына - 20 831,0 мың теңге;</w:t>
      </w:r>
    </w:p>
    <w:p>
      <w:pPr>
        <w:spacing w:after="0"/>
        <w:ind w:left="0"/>
        <w:jc w:val="both"/>
      </w:pPr>
      <w:r>
        <w:rPr>
          <w:rFonts w:ascii="Times New Roman"/>
          <w:b w:val="false"/>
          <w:i w:val="false"/>
          <w:color w:val="000000"/>
          <w:sz w:val="28"/>
        </w:rPr>
        <w:t>
      7) жаңа бизнес-идеяларды жүзеге асыру үшін мемлекеттік гранттарды ұсынуға - 1 262,0 мың теңге</w:t>
      </w:r>
    </w:p>
    <w:p>
      <w:pPr>
        <w:spacing w:after="0"/>
        <w:ind w:left="0"/>
        <w:jc w:val="both"/>
      </w:pPr>
      <w:r>
        <w:rPr>
          <w:rFonts w:ascii="Times New Roman"/>
          <w:b w:val="false"/>
          <w:i w:val="false"/>
          <w:color w:val="000000"/>
          <w:sz w:val="28"/>
        </w:rPr>
        <w:t>
      8) техникалық көмекшi (компенсаторлық) құралдар Тiзбесiн кеңейтуге - 4 141,0 мың теңге;</w:t>
      </w:r>
    </w:p>
    <w:p>
      <w:pPr>
        <w:spacing w:after="0"/>
        <w:ind w:left="0"/>
        <w:jc w:val="both"/>
      </w:pPr>
      <w:r>
        <w:rPr>
          <w:rFonts w:ascii="Times New Roman"/>
          <w:b w:val="false"/>
          <w:i w:val="false"/>
          <w:color w:val="000000"/>
          <w:sz w:val="28"/>
        </w:rPr>
        <w:t>
      9) орта білім беру ұйымдарын жан басына шаққандағы қаржыландыруды сынақтан өткізуге - 9 787,0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Алынып тасталды - Ақтөбе облысы Мұғалжар аудандық мәслихатының 13.05.2019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11) Алынып тасталды - Ақтөбе облысы Мұғалжар аудандық мәслихатының 13.05.2019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12) Алынып тасталды - Ақтөбе облысы Мұғалжар аудандық мәслихатының 13.05.2019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13) Алынып тасталды - Ақтөбе облысы Мұғалжар аудандық мәслихатының 13.05.2019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14) Алынып тасталды - Ақтөбе облысы Мұғалжар аудандық мәслихатының 13.05.2019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мектепке дейінгі білім ұйымдарында білім беру тапсырысын іске асыруға – 20 275,0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Алынып тасталды - Ақтөбе облысы Мұғалжар аудандық мәслихатының 13.05.2019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мамандарды әлеуметтік қолдау шараларын іске асыру үшін берілетін бюджеттік кредиттерге - 38 774,0 мың теңге;</w:t>
      </w:r>
    </w:p>
    <w:p>
      <w:pPr>
        <w:spacing w:after="0"/>
        <w:ind w:left="0"/>
        <w:jc w:val="both"/>
      </w:pPr>
      <w:r>
        <w:rPr>
          <w:rFonts w:ascii="Times New Roman"/>
          <w:b w:val="false"/>
          <w:i w:val="false"/>
          <w:color w:val="000000"/>
          <w:sz w:val="28"/>
        </w:rPr>
        <w:t>
      18) жалақы мөлшерiн ұлғайту үшiн жалдамалы қызметкерлердiң салық ауыртпалығын төмендету есебiнен шығындарды өтеуге - 42 337,0 мың теңге;</w:t>
      </w:r>
    </w:p>
    <w:p>
      <w:pPr>
        <w:spacing w:after="0"/>
        <w:ind w:left="0"/>
        <w:jc w:val="both"/>
      </w:pPr>
      <w:r>
        <w:rPr>
          <w:rFonts w:ascii="Times New Roman"/>
          <w:b w:val="false"/>
          <w:i w:val="false"/>
          <w:color w:val="000000"/>
          <w:sz w:val="28"/>
        </w:rPr>
        <w:t>
      19) ең төменгі жалақының мөлшерінің өзгеруіне байланысты азаматтық қызметшілердің жекеленген санаттарының, мемлекеттік бюджет қаражаты есебінен ұсталатын ұйымдар қызметкерлерінің, қазыналық кісіпорындар қызметкерлерінің жалақысын көтеруге – 773 883,0 мың теңге;</w:t>
      </w:r>
    </w:p>
    <w:p>
      <w:pPr>
        <w:spacing w:after="0"/>
        <w:ind w:left="0"/>
        <w:jc w:val="both"/>
      </w:pPr>
      <w:r>
        <w:rPr>
          <w:rFonts w:ascii="Times New Roman"/>
          <w:b w:val="false"/>
          <w:i w:val="false"/>
          <w:color w:val="000000"/>
          <w:sz w:val="28"/>
        </w:rPr>
        <w:t>
      20) бастауыш, негізгі және жалпы орта білім беру ұйымдарының мұғалімдері мен педагог-психологтарының еңбегіне ақы төлеуді ұлғайтуға - 620 978,0 мың теңге;</w:t>
      </w:r>
    </w:p>
    <w:p>
      <w:pPr>
        <w:spacing w:after="0"/>
        <w:ind w:left="0"/>
        <w:jc w:val="both"/>
      </w:pPr>
      <w:r>
        <w:rPr>
          <w:rFonts w:ascii="Times New Roman"/>
          <w:b w:val="false"/>
          <w:i w:val="false"/>
          <w:color w:val="000000"/>
          <w:sz w:val="28"/>
        </w:rPr>
        <w:t>
      21) мемлекеттік әкімшілік қызметшілердің жекелеген санаттарының жалақысын көтеруге - 34 883,0 мың теңге;</w:t>
      </w:r>
    </w:p>
    <w:p>
      <w:pPr>
        <w:spacing w:after="0"/>
        <w:ind w:left="0"/>
        <w:jc w:val="both"/>
      </w:pPr>
      <w:r>
        <w:rPr>
          <w:rFonts w:ascii="Times New Roman"/>
          <w:b w:val="false"/>
          <w:i w:val="false"/>
          <w:color w:val="000000"/>
          <w:sz w:val="28"/>
        </w:rPr>
        <w:t>
      22) жаңа бизнес –идеяларды жүзеге асыру үшін мемлекеттік гранттарды жастарға, аз қамтылған отбасыларға, мүгедек балаларды тәрбиелейтін аз қамтылған отбасыларға ұсынуға- 15 655,0 мың теңге;</w:t>
      </w:r>
    </w:p>
    <w:p>
      <w:pPr>
        <w:spacing w:after="0"/>
        <w:ind w:left="0"/>
        <w:jc w:val="both"/>
      </w:pPr>
      <w:r>
        <w:rPr>
          <w:rFonts w:ascii="Times New Roman"/>
          <w:b w:val="false"/>
          <w:i w:val="false"/>
          <w:color w:val="000000"/>
          <w:sz w:val="28"/>
        </w:rPr>
        <w:t>
      23) аз қамтылған көпбалалы отбасыларға коммуналдық тұрғын үй қорынан тұрғын үй сатып алуға - 23 775,0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 тармаққа өзгерістер енгізілді - Ақтөбе облысы Мұғалжар аудандық мәслихатының 14.03.2019 </w:t>
      </w:r>
      <w:r>
        <w:rPr>
          <w:rFonts w:ascii="Times New Roman"/>
          <w:b w:val="false"/>
          <w:i w:val="false"/>
          <w:color w:val="000000"/>
          <w:sz w:val="28"/>
        </w:rPr>
        <w:t>№ 288</w:t>
      </w:r>
      <w:r>
        <w:rPr>
          <w:rFonts w:ascii="Times New Roman"/>
          <w:b w:val="false"/>
          <w:i w:val="false"/>
          <w:color w:val="ff0000"/>
          <w:sz w:val="28"/>
        </w:rPr>
        <w:t xml:space="preserve"> (01.01.2019 бастап қолданысқа енгізіледі; 13.05.2019 </w:t>
      </w:r>
      <w:r>
        <w:rPr>
          <w:rFonts w:ascii="Times New Roman"/>
          <w:b w:val="false"/>
          <w:i w:val="false"/>
          <w:color w:val="000000"/>
          <w:sz w:val="28"/>
        </w:rPr>
        <w:t>№ 314</w:t>
      </w:r>
      <w:r>
        <w:rPr>
          <w:rFonts w:ascii="Times New Roman"/>
          <w:b w:val="false"/>
          <w:i w:val="false"/>
          <w:color w:val="ff0000"/>
          <w:sz w:val="28"/>
        </w:rPr>
        <w:t xml:space="preserve"> (01.01.2019 бастап қолданысқа енгізіледі); 18.07.2019 </w:t>
      </w:r>
      <w:r>
        <w:rPr>
          <w:rFonts w:ascii="Times New Roman"/>
          <w:b w:val="false"/>
          <w:i w:val="false"/>
          <w:color w:val="000000"/>
          <w:sz w:val="28"/>
        </w:rPr>
        <w:t>№ 331</w:t>
      </w:r>
      <w:r>
        <w:rPr>
          <w:rFonts w:ascii="Times New Roman"/>
          <w:b w:val="false"/>
          <w:i w:val="false"/>
          <w:color w:val="ff0000"/>
          <w:sz w:val="28"/>
        </w:rPr>
        <w:t xml:space="preserve"> (01.01.2019 бастап қолданысқа енгізіледі); 25.11.2019 </w:t>
      </w:r>
      <w:r>
        <w:rPr>
          <w:rFonts w:ascii="Times New Roman"/>
          <w:b w:val="false"/>
          <w:i w:val="false"/>
          <w:color w:val="000000"/>
          <w:sz w:val="28"/>
        </w:rPr>
        <w:t>№ 359</w:t>
      </w:r>
      <w:r>
        <w:rPr>
          <w:rFonts w:ascii="Times New Roman"/>
          <w:b w:val="false"/>
          <w:i w:val="false"/>
          <w:color w:val="ff0000"/>
          <w:sz w:val="28"/>
        </w:rPr>
        <w:t xml:space="preserve"> (01.01.2019 бастап қолданысқа енгізіледі); 19.12.2019 </w:t>
      </w:r>
      <w:r>
        <w:rPr>
          <w:rFonts w:ascii="Times New Roman"/>
          <w:b w:val="false"/>
          <w:i w:val="false"/>
          <w:color w:val="000000"/>
          <w:sz w:val="28"/>
        </w:rPr>
        <w:t>№ 372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2019 жылға арналған аудандық бюджетіне республикалық бюджеттен дамуға нысаналы трансферттер түскені ескерілсін:</w:t>
      </w:r>
    </w:p>
    <w:p>
      <w:pPr>
        <w:spacing w:after="0"/>
        <w:ind w:left="0"/>
        <w:jc w:val="both"/>
      </w:pPr>
      <w:r>
        <w:rPr>
          <w:rFonts w:ascii="Times New Roman"/>
          <w:b w:val="false"/>
          <w:i w:val="false"/>
          <w:color w:val="000000"/>
          <w:sz w:val="28"/>
        </w:rPr>
        <w:t>
      1) Қандыағаш қаласының Самал шағын ауданының 9-10 кварталындағы жаңа жеке тұрғын үйлерге жаңа сумен жабдықтау желісінің құрылысына - 300 574,0 мың теңге;</w:t>
      </w:r>
    </w:p>
    <w:p>
      <w:pPr>
        <w:spacing w:after="0"/>
        <w:ind w:left="0"/>
        <w:jc w:val="both"/>
      </w:pPr>
      <w:r>
        <w:rPr>
          <w:rFonts w:ascii="Times New Roman"/>
          <w:b w:val="false"/>
          <w:i w:val="false"/>
          <w:color w:val="000000"/>
          <w:sz w:val="28"/>
        </w:rPr>
        <w:t>
      2) Ембі қаласындағы биотазарту құрылыстарын жаңғыртуға - 10 000,0 мың теңге.</w:t>
      </w:r>
    </w:p>
    <w:p>
      <w:pPr>
        <w:spacing w:after="0"/>
        <w:ind w:left="0"/>
        <w:jc w:val="both"/>
      </w:pPr>
      <w:r>
        <w:rPr>
          <w:rFonts w:ascii="Times New Roman"/>
          <w:b w:val="false"/>
          <w:i w:val="false"/>
          <w:color w:val="000000"/>
          <w:sz w:val="28"/>
        </w:rPr>
        <w:t>
      3) Қандыағаш қаласының Самал шағын ауданындағы үш (3) сегіз пәтерлі жалдамалы-коммуналдық тұрғын үйлердің құрылысына – 197 551,0 мың теңге;</w:t>
      </w:r>
    </w:p>
    <w:p>
      <w:pPr>
        <w:spacing w:after="0"/>
        <w:ind w:left="0"/>
        <w:jc w:val="both"/>
      </w:pPr>
      <w:r>
        <w:rPr>
          <w:rFonts w:ascii="Times New Roman"/>
          <w:b w:val="false"/>
          <w:i w:val="false"/>
          <w:color w:val="000000"/>
          <w:sz w:val="28"/>
        </w:rPr>
        <w:t>
      4) Қандыағаш қаласының Болашақ шағын ауданындағы көлік жолдарының құрылысына - 122 006,0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 тармаққа өзгерістер енгізілді - Ақтөбе облысы Мұғалжар аудандық мәслихатының 13.05.2019 </w:t>
      </w:r>
      <w:r>
        <w:rPr>
          <w:rFonts w:ascii="Times New Roman"/>
          <w:b w:val="false"/>
          <w:i w:val="false"/>
          <w:color w:val="000000"/>
          <w:sz w:val="28"/>
        </w:rPr>
        <w:t>№ 314</w:t>
      </w:r>
      <w:r>
        <w:rPr>
          <w:rFonts w:ascii="Times New Roman"/>
          <w:b w:val="false"/>
          <w:i w:val="false"/>
          <w:color w:val="ff0000"/>
          <w:sz w:val="28"/>
        </w:rPr>
        <w:t xml:space="preserve"> (01.01.2019 бастап қолданысқа енгізіледі); 25.11.2019 </w:t>
      </w:r>
      <w:r>
        <w:rPr>
          <w:rFonts w:ascii="Times New Roman"/>
          <w:b w:val="false"/>
          <w:i w:val="false"/>
          <w:color w:val="000000"/>
          <w:sz w:val="28"/>
        </w:rPr>
        <w:t>№ 359</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2019 жылға арналған аудандық бюджетіне облыстық бюджеттен нысаналы ағымдағы трансферттер түскені ескерілсін: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мектепке дейінгі білім беру ұйымдарында мемлекеттік білім беру тапсырысын іске асыруға – 301 654,0 мың теңге;</w:t>
      </w:r>
    </w:p>
    <w:p>
      <w:pPr>
        <w:spacing w:after="0"/>
        <w:ind w:left="0"/>
        <w:jc w:val="both"/>
      </w:pPr>
      <w:r>
        <w:rPr>
          <w:rFonts w:ascii="Times New Roman"/>
          <w:b w:val="false"/>
          <w:i w:val="false"/>
          <w:color w:val="000000"/>
          <w:sz w:val="28"/>
        </w:rPr>
        <w:t>
      2) орта білім беру ұйымдарын жан басына шаққандағы қаржыландыруды сынақтан өткізуге - 147 821,0 мың теңге;</w:t>
      </w:r>
    </w:p>
    <w:p>
      <w:pPr>
        <w:spacing w:after="0"/>
        <w:ind w:left="0"/>
        <w:jc w:val="both"/>
      </w:pPr>
      <w:r>
        <w:rPr>
          <w:rFonts w:ascii="Times New Roman"/>
          <w:b w:val="false"/>
          <w:i w:val="false"/>
          <w:color w:val="000000"/>
          <w:sz w:val="28"/>
        </w:rPr>
        <w:t>
      3) жалпы білім беретін мектептерді интерактивті білім беретін контентке қосуға - 7 730,0 мың теңге;</w:t>
      </w:r>
    </w:p>
    <w:p>
      <w:pPr>
        <w:spacing w:after="0"/>
        <w:ind w:left="0"/>
        <w:jc w:val="both"/>
      </w:pPr>
      <w:r>
        <w:rPr>
          <w:rFonts w:ascii="Times New Roman"/>
          <w:b w:val="false"/>
          <w:i w:val="false"/>
          <w:color w:val="000000"/>
          <w:sz w:val="28"/>
        </w:rPr>
        <w:t>
      4) жалпы білім беретін мектептерді техникалық инфрақұрылыммен жабдықтауға - 2 500,0 мың теңге;</w:t>
      </w:r>
    </w:p>
    <w:p>
      <w:pPr>
        <w:spacing w:after="0"/>
        <w:ind w:left="0"/>
        <w:jc w:val="both"/>
      </w:pPr>
      <w:r>
        <w:rPr>
          <w:rFonts w:ascii="Times New Roman"/>
          <w:b w:val="false"/>
          <w:i w:val="false"/>
          <w:color w:val="000000"/>
          <w:sz w:val="28"/>
        </w:rPr>
        <w:t>
      5) жалпы білім беретін мектептердің компьютерлік технологиясын жаңартуға (қызмет көрсету бойынша қызметтер) – 41 375,0 мың теңге;</w:t>
      </w:r>
    </w:p>
    <w:p>
      <w:pPr>
        <w:spacing w:after="0"/>
        <w:ind w:left="0"/>
        <w:jc w:val="both"/>
      </w:pPr>
      <w:r>
        <w:rPr>
          <w:rFonts w:ascii="Times New Roman"/>
          <w:b w:val="false"/>
          <w:i w:val="false"/>
          <w:color w:val="000000"/>
          <w:sz w:val="28"/>
        </w:rPr>
        <w:t>
      6) кең жолақты Интернетке жалпы білім беретін мектептердің қолжетімділігін қамтамасыз етуге – 26 569,0 мың теңге;</w:t>
      </w:r>
    </w:p>
    <w:p>
      <w:pPr>
        <w:spacing w:after="0"/>
        <w:ind w:left="0"/>
        <w:jc w:val="both"/>
      </w:pPr>
      <w:r>
        <w:rPr>
          <w:rFonts w:ascii="Times New Roman"/>
          <w:b w:val="false"/>
          <w:i w:val="false"/>
          <w:color w:val="000000"/>
          <w:sz w:val="28"/>
        </w:rPr>
        <w:t>
      7) мемлекеттік білім беру мекемелері үшін оқулықтар мен оқу-әдістемелік кешендер сатып алуға – 21 000,0 мың теңге;</w:t>
      </w:r>
    </w:p>
    <w:p>
      <w:pPr>
        <w:spacing w:after="0"/>
        <w:ind w:left="0"/>
        <w:jc w:val="both"/>
      </w:pPr>
      <w:r>
        <w:rPr>
          <w:rFonts w:ascii="Times New Roman"/>
          <w:b w:val="false"/>
          <w:i w:val="false"/>
          <w:color w:val="000000"/>
          <w:sz w:val="28"/>
        </w:rPr>
        <w:t>
      8) халықты жұмыспен қамтуға жәрдемдесуге – 13 038,0 мың теңге;</w:t>
      </w:r>
    </w:p>
    <w:p>
      <w:pPr>
        <w:spacing w:after="0"/>
        <w:ind w:left="0"/>
        <w:jc w:val="both"/>
      </w:pPr>
      <w:r>
        <w:rPr>
          <w:rFonts w:ascii="Times New Roman"/>
          <w:b w:val="false"/>
          <w:i w:val="false"/>
          <w:color w:val="000000"/>
          <w:sz w:val="28"/>
        </w:rPr>
        <w:t>
      9) жұмысшы кадрларды қысқа мерзімді кәсіптік оқытуға – 22 334,0 мың теңге;</w:t>
      </w:r>
    </w:p>
    <w:p>
      <w:pPr>
        <w:spacing w:after="0"/>
        <w:ind w:left="0"/>
        <w:jc w:val="both"/>
      </w:pPr>
      <w:r>
        <w:rPr>
          <w:rFonts w:ascii="Times New Roman"/>
          <w:b w:val="false"/>
          <w:i w:val="false"/>
          <w:color w:val="000000"/>
          <w:sz w:val="28"/>
        </w:rPr>
        <w:t>
      10) жалпы білім беретін мектептерде бейнебақылау камераларын орнату - 7 120,0 мың теңге;</w:t>
      </w:r>
    </w:p>
    <w:p>
      <w:pPr>
        <w:spacing w:after="0"/>
        <w:ind w:left="0"/>
        <w:jc w:val="both"/>
      </w:pPr>
      <w:r>
        <w:rPr>
          <w:rFonts w:ascii="Times New Roman"/>
          <w:b w:val="false"/>
          <w:i w:val="false"/>
          <w:color w:val="000000"/>
          <w:sz w:val="28"/>
        </w:rPr>
        <w:t>
      11) мектепке дейінгі мекемелерде бейнебақылау камераларын орнату - 17 800,0 мың теңге;</w:t>
      </w:r>
    </w:p>
    <w:p>
      <w:pPr>
        <w:spacing w:after="0"/>
        <w:ind w:left="0"/>
        <w:jc w:val="both"/>
      </w:pPr>
      <w:r>
        <w:rPr>
          <w:rFonts w:ascii="Times New Roman"/>
          <w:b w:val="false"/>
          <w:i w:val="false"/>
          <w:color w:val="000000"/>
          <w:sz w:val="28"/>
        </w:rPr>
        <w:t>
      12) білім беру нысандарын жөндеуге (күрделі және ағымдағы) - 100 000,0 мың теңге;</w:t>
      </w:r>
    </w:p>
    <w:p>
      <w:pPr>
        <w:spacing w:after="0"/>
        <w:ind w:left="0"/>
        <w:jc w:val="both"/>
      </w:pPr>
      <w:r>
        <w:rPr>
          <w:rFonts w:ascii="Times New Roman"/>
          <w:b w:val="false"/>
          <w:i w:val="false"/>
          <w:color w:val="000000"/>
          <w:sz w:val="28"/>
        </w:rPr>
        <w:t>
      13) елді мекендердегі өрттерді, дала өрттерін сөндіру бойынша өрт сөндіру бекеттерін ұйымдастыруға - 2 779,0 мың теңге;</w:t>
      </w:r>
    </w:p>
    <w:p>
      <w:pPr>
        <w:spacing w:after="0"/>
        <w:ind w:left="0"/>
        <w:jc w:val="both"/>
      </w:pPr>
      <w:r>
        <w:rPr>
          <w:rFonts w:ascii="Times New Roman"/>
          <w:b w:val="false"/>
          <w:i w:val="false"/>
          <w:color w:val="000000"/>
          <w:sz w:val="28"/>
        </w:rPr>
        <w:t>
      14) алып қойылатын және жойылатын ауру жануарлардың құнын иелеріне өтеуге – 11 600,0 мың теңге;</w:t>
      </w:r>
    </w:p>
    <w:p>
      <w:pPr>
        <w:spacing w:after="0"/>
        <w:ind w:left="0"/>
        <w:jc w:val="both"/>
      </w:pPr>
      <w:r>
        <w:rPr>
          <w:rFonts w:ascii="Times New Roman"/>
          <w:b w:val="false"/>
          <w:i w:val="false"/>
          <w:color w:val="000000"/>
          <w:sz w:val="28"/>
        </w:rPr>
        <w:t>
      15) аумақтағы діни ахуалды зерттеу және талдау - 1 000,0 мың теңге;</w:t>
      </w:r>
    </w:p>
    <w:p>
      <w:pPr>
        <w:spacing w:after="0"/>
        <w:ind w:left="0"/>
        <w:jc w:val="both"/>
      </w:pPr>
      <w:r>
        <w:rPr>
          <w:rFonts w:ascii="Times New Roman"/>
          <w:b w:val="false"/>
          <w:i w:val="false"/>
          <w:color w:val="000000"/>
          <w:sz w:val="28"/>
        </w:rPr>
        <w:t>
      16) аудандық маңызы бар автомобиль жолдарын және елді – мекендердің көшелерін күрделі және орташа жөндеуге – 130 209,0 мың теңге;</w:t>
      </w:r>
    </w:p>
    <w:p>
      <w:pPr>
        <w:spacing w:after="0"/>
        <w:ind w:left="0"/>
        <w:jc w:val="both"/>
      </w:pPr>
      <w:r>
        <w:rPr>
          <w:rFonts w:ascii="Times New Roman"/>
          <w:b w:val="false"/>
          <w:i w:val="false"/>
          <w:color w:val="000000"/>
          <w:sz w:val="28"/>
        </w:rPr>
        <w:t>
      17) білім орталығын құруға- 3 000,0 мың теңге;</w:t>
      </w:r>
    </w:p>
    <w:p>
      <w:pPr>
        <w:spacing w:after="0"/>
        <w:ind w:left="0"/>
        <w:jc w:val="both"/>
      </w:pPr>
      <w:r>
        <w:rPr>
          <w:rFonts w:ascii="Times New Roman"/>
          <w:b w:val="false"/>
          <w:i w:val="false"/>
          <w:color w:val="000000"/>
          <w:sz w:val="28"/>
        </w:rPr>
        <w:t>
      18) өмірлік қиын жағдай туындаған кезде әлеуметтік көмек көрсетуге - 4 100,0 мың теңге;</w:t>
      </w:r>
    </w:p>
    <w:p>
      <w:pPr>
        <w:spacing w:after="0"/>
        <w:ind w:left="0"/>
        <w:jc w:val="both"/>
      </w:pPr>
      <w:r>
        <w:rPr>
          <w:rFonts w:ascii="Times New Roman"/>
          <w:b w:val="false"/>
          <w:i w:val="false"/>
          <w:color w:val="000000"/>
          <w:sz w:val="28"/>
        </w:rPr>
        <w:t>
      19) жалпы білім беретін мектептер үшін жаңа модификациялы кабинеттер сатып алуға - 2 683,0 мың теңге;</w:t>
      </w:r>
    </w:p>
    <w:p>
      <w:pPr>
        <w:spacing w:after="0"/>
        <w:ind w:left="0"/>
        <w:jc w:val="both"/>
      </w:pPr>
      <w:r>
        <w:rPr>
          <w:rFonts w:ascii="Times New Roman"/>
          <w:b w:val="false"/>
          <w:i w:val="false"/>
          <w:color w:val="000000"/>
          <w:sz w:val="28"/>
        </w:rPr>
        <w:t>
      20) жалпы білім беретін мектептердің бастапқы әскери дайындық кабинеттерін жарақтандыруға - 2 489,0 мың теңге;</w:t>
      </w:r>
    </w:p>
    <w:p>
      <w:pPr>
        <w:spacing w:after="0"/>
        <w:ind w:left="0"/>
        <w:jc w:val="both"/>
      </w:pPr>
      <w:r>
        <w:rPr>
          <w:rFonts w:ascii="Times New Roman"/>
          <w:b w:val="false"/>
          <w:i w:val="false"/>
          <w:color w:val="000000"/>
          <w:sz w:val="28"/>
        </w:rPr>
        <w:t>
      21) жалпы білім беретін мектептерге металл іздегіштерді сатып алуға – 328,0 мың теңге;</w:t>
      </w:r>
    </w:p>
    <w:p>
      <w:pPr>
        <w:spacing w:after="0"/>
        <w:ind w:left="0"/>
        <w:jc w:val="both"/>
      </w:pPr>
      <w:r>
        <w:rPr>
          <w:rFonts w:ascii="Times New Roman"/>
          <w:b w:val="false"/>
          <w:i w:val="false"/>
          <w:color w:val="000000"/>
          <w:sz w:val="28"/>
        </w:rPr>
        <w:t>
      22) мәдениет ұйымдарының күрделі шығыстарына – 1 500,0 мың теңге;</w:t>
      </w:r>
    </w:p>
    <w:p>
      <w:pPr>
        <w:spacing w:after="0"/>
        <w:ind w:left="0"/>
        <w:jc w:val="both"/>
      </w:pPr>
      <w:r>
        <w:rPr>
          <w:rFonts w:ascii="Times New Roman"/>
          <w:b w:val="false"/>
          <w:i w:val="false"/>
          <w:color w:val="000000"/>
          <w:sz w:val="28"/>
        </w:rPr>
        <w:t>
      23) мемлекеттік атаулы әлеуметтік көмек төлеуге – 81 776,0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 тармаққа өзгерістер енгізілді - Ақтөбе облысы Мұғалжар аудандық мәслихатының 14.03.2019 </w:t>
      </w:r>
      <w:r>
        <w:rPr>
          <w:rFonts w:ascii="Times New Roman"/>
          <w:b w:val="false"/>
          <w:i w:val="false"/>
          <w:color w:val="000000"/>
          <w:sz w:val="28"/>
        </w:rPr>
        <w:t>№ 288</w:t>
      </w:r>
      <w:r>
        <w:rPr>
          <w:rFonts w:ascii="Times New Roman"/>
          <w:b w:val="false"/>
          <w:i w:val="false"/>
          <w:color w:val="ff0000"/>
          <w:sz w:val="28"/>
        </w:rPr>
        <w:t xml:space="preserve"> (01.01.2019 бастап қолданысқа енгізіледі); 13.05.2019 </w:t>
      </w:r>
      <w:r>
        <w:rPr>
          <w:rFonts w:ascii="Times New Roman"/>
          <w:b w:val="false"/>
          <w:i w:val="false"/>
          <w:color w:val="000000"/>
          <w:sz w:val="28"/>
        </w:rPr>
        <w:t>№ 314</w:t>
      </w:r>
      <w:r>
        <w:rPr>
          <w:rFonts w:ascii="Times New Roman"/>
          <w:b w:val="false"/>
          <w:i w:val="false"/>
          <w:color w:val="ff0000"/>
          <w:sz w:val="28"/>
        </w:rPr>
        <w:t xml:space="preserve"> (01.01.2019 бастап қолданысқа енгізіледі); 18.07.2019 </w:t>
      </w:r>
      <w:r>
        <w:rPr>
          <w:rFonts w:ascii="Times New Roman"/>
          <w:b w:val="false"/>
          <w:i w:val="false"/>
          <w:color w:val="000000"/>
          <w:sz w:val="28"/>
        </w:rPr>
        <w:t>№ 331</w:t>
      </w:r>
      <w:r>
        <w:rPr>
          <w:rFonts w:ascii="Times New Roman"/>
          <w:b w:val="false"/>
          <w:i w:val="false"/>
          <w:color w:val="ff0000"/>
          <w:sz w:val="28"/>
        </w:rPr>
        <w:t xml:space="preserve"> (01.01.2019 бастап қолданысқа енгізіледі); 25.11.2019 </w:t>
      </w:r>
      <w:r>
        <w:rPr>
          <w:rFonts w:ascii="Times New Roman"/>
          <w:b w:val="false"/>
          <w:i w:val="false"/>
          <w:color w:val="000000"/>
          <w:sz w:val="28"/>
        </w:rPr>
        <w:t>№ 359</w:t>
      </w:r>
      <w:r>
        <w:rPr>
          <w:rFonts w:ascii="Times New Roman"/>
          <w:b w:val="false"/>
          <w:i w:val="false"/>
          <w:color w:val="ff0000"/>
          <w:sz w:val="28"/>
        </w:rPr>
        <w:t xml:space="preserve"> (01.01.2019 бастап қолданысқа енгізіледі); 19.12.2019 </w:t>
      </w:r>
      <w:r>
        <w:rPr>
          <w:rFonts w:ascii="Times New Roman"/>
          <w:b w:val="false"/>
          <w:i w:val="false"/>
          <w:color w:val="000000"/>
          <w:sz w:val="28"/>
        </w:rPr>
        <w:t>№ 372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2019 жылға арналған аудандық бюджетіне облыстық бюджеттен дамуға нысаналы трансферттер түскені ескерілсін:</w:t>
      </w:r>
    </w:p>
    <w:p>
      <w:pPr>
        <w:spacing w:after="0"/>
        <w:ind w:left="0"/>
        <w:jc w:val="both"/>
      </w:pPr>
      <w:r>
        <w:rPr>
          <w:rFonts w:ascii="Times New Roman"/>
          <w:b w:val="false"/>
          <w:i w:val="false"/>
          <w:color w:val="000000"/>
          <w:sz w:val="28"/>
        </w:rPr>
        <w:t>
      1) Жарық ауылындағы су жүйелері мен имараттарының құрылысына сметалық – жобалау құжаттамаларын әзірлеуге – 6 344,0 мың теңге;</w:t>
      </w:r>
    </w:p>
    <w:p>
      <w:pPr>
        <w:spacing w:after="0"/>
        <w:ind w:left="0"/>
        <w:jc w:val="both"/>
      </w:pPr>
      <w:r>
        <w:rPr>
          <w:rFonts w:ascii="Times New Roman"/>
          <w:b w:val="false"/>
          <w:i w:val="false"/>
          <w:color w:val="000000"/>
          <w:sz w:val="28"/>
        </w:rPr>
        <w:t>
      2) Елек ауылындағы су жүйелері мен имараттарының құрылысына сметалық – жобалау құжаттамаларын әзірлеуге – 4 956,0 мың теңге;</w:t>
      </w:r>
    </w:p>
    <w:p>
      <w:pPr>
        <w:spacing w:after="0"/>
        <w:ind w:left="0"/>
        <w:jc w:val="both"/>
      </w:pPr>
      <w:r>
        <w:rPr>
          <w:rFonts w:ascii="Times New Roman"/>
          <w:b w:val="false"/>
          <w:i w:val="false"/>
          <w:color w:val="000000"/>
          <w:sz w:val="28"/>
        </w:rPr>
        <w:t>
      3) Құмсай ауылындағы су жүйелері мен имараттарының құрылысына сметалық - жобалау құжаттамаларын әзірлеуге – 3 992,0 мың теңге;</w:t>
      </w:r>
    </w:p>
    <w:p>
      <w:pPr>
        <w:spacing w:after="0"/>
        <w:ind w:left="0"/>
        <w:jc w:val="both"/>
      </w:pPr>
      <w:r>
        <w:rPr>
          <w:rFonts w:ascii="Times New Roman"/>
          <w:b w:val="false"/>
          <w:i w:val="false"/>
          <w:color w:val="000000"/>
          <w:sz w:val="28"/>
        </w:rPr>
        <w:t>
      4) Талдысай ауылындағы су жүйелері мен имараттарының құрылысына сметалық – жобалау құжаттамаларын әзірлеуге – 1 912,0 мың теңге;</w:t>
      </w:r>
    </w:p>
    <w:p>
      <w:pPr>
        <w:spacing w:after="0"/>
        <w:ind w:left="0"/>
        <w:jc w:val="both"/>
      </w:pPr>
      <w:r>
        <w:rPr>
          <w:rFonts w:ascii="Times New Roman"/>
          <w:b w:val="false"/>
          <w:i w:val="false"/>
          <w:color w:val="000000"/>
          <w:sz w:val="28"/>
        </w:rPr>
        <w:t>
      5) Қандыағаш қаласының Самал шағын ауданының 9-10 кварталындағы жаңа жеке тұрғын үйлерге жаңа сумен жабдықтау желісінің құрылысына - 63 572,0 мың теңге;</w:t>
      </w:r>
    </w:p>
    <w:p>
      <w:pPr>
        <w:spacing w:after="0"/>
        <w:ind w:left="0"/>
        <w:jc w:val="both"/>
      </w:pPr>
      <w:r>
        <w:rPr>
          <w:rFonts w:ascii="Times New Roman"/>
          <w:b w:val="false"/>
          <w:i w:val="false"/>
          <w:color w:val="000000"/>
          <w:sz w:val="28"/>
        </w:rPr>
        <w:t>
      6) Ембі қаласындағы биотазарту имараттарын жаңғыртуға - 0,0 мың теңге;</w:t>
      </w:r>
    </w:p>
    <w:p>
      <w:pPr>
        <w:spacing w:after="0"/>
        <w:ind w:left="0"/>
        <w:jc w:val="both"/>
      </w:pPr>
      <w:r>
        <w:rPr>
          <w:rFonts w:ascii="Times New Roman"/>
          <w:b w:val="false"/>
          <w:i w:val="false"/>
          <w:color w:val="000000"/>
          <w:sz w:val="28"/>
        </w:rPr>
        <w:t>
      7) Темір - көпір станциясында кент ішіндегі және тартылатын газ құбырларды салуға – 60 622,0 мың теңге;</w:t>
      </w:r>
    </w:p>
    <w:p>
      <w:pPr>
        <w:spacing w:after="0"/>
        <w:ind w:left="0"/>
        <w:jc w:val="both"/>
      </w:pPr>
      <w:r>
        <w:rPr>
          <w:rFonts w:ascii="Times New Roman"/>
          <w:b w:val="false"/>
          <w:i w:val="false"/>
          <w:color w:val="000000"/>
          <w:sz w:val="28"/>
        </w:rPr>
        <w:t>
      8) Қандыағаш қаласының Самал шағын ауданындағы үш (3) сегіз пәтерлі жалдамалы-коммуналдық тұрғын үйлердің құрылысына (инженерлік желілеріне) – 20 000,0 мың теңге;</w:t>
      </w:r>
    </w:p>
    <w:p>
      <w:pPr>
        <w:spacing w:after="0"/>
        <w:ind w:left="0"/>
        <w:jc w:val="both"/>
      </w:pPr>
      <w:r>
        <w:rPr>
          <w:rFonts w:ascii="Times New Roman"/>
          <w:b w:val="false"/>
          <w:i w:val="false"/>
          <w:color w:val="000000"/>
          <w:sz w:val="28"/>
        </w:rPr>
        <w:t>
      9) Қандыағаш қаласының Самал шағын ауданындағы үш (3) сегіз пәтерлі жалдамалы-коммуналдық тұрғын үйлердің құрылысына – 10 841,0 мың теңге;</w:t>
      </w:r>
    </w:p>
    <w:p>
      <w:pPr>
        <w:spacing w:after="0"/>
        <w:ind w:left="0"/>
        <w:jc w:val="both"/>
      </w:pPr>
      <w:r>
        <w:rPr>
          <w:rFonts w:ascii="Times New Roman"/>
          <w:b w:val="false"/>
          <w:i w:val="false"/>
          <w:color w:val="000000"/>
          <w:sz w:val="28"/>
        </w:rPr>
        <w:t>
      10) Қандыағаш қаласы Есет батыр, 13 көшесіндегі жатақхананы 90 пәтерлік тұрғын үйге қайта жаңғыртуға – 239 382,0 мың теңге;</w:t>
      </w:r>
    </w:p>
    <w:p>
      <w:pPr>
        <w:spacing w:after="0"/>
        <w:ind w:left="0"/>
        <w:jc w:val="both"/>
      </w:pPr>
      <w:r>
        <w:rPr>
          <w:rFonts w:ascii="Times New Roman"/>
          <w:b w:val="false"/>
          <w:i w:val="false"/>
          <w:color w:val="000000"/>
          <w:sz w:val="28"/>
        </w:rPr>
        <w:t>
      11) Қандыағаш қаласының Болашақ шағын ауданындағы көлік жолдарының құрылысына - 0,0 мың теңге;</w:t>
      </w:r>
    </w:p>
    <w:p>
      <w:pPr>
        <w:spacing w:after="0"/>
        <w:ind w:left="0"/>
        <w:jc w:val="both"/>
      </w:pPr>
      <w:r>
        <w:rPr>
          <w:rFonts w:ascii="Times New Roman"/>
          <w:b w:val="false"/>
          <w:i w:val="false"/>
          <w:color w:val="000000"/>
          <w:sz w:val="28"/>
        </w:rPr>
        <w:t>
      12) Басшилі ауылындағы су жүйелері мен имараттарының құрылысына</w:t>
      </w:r>
    </w:p>
    <w:p>
      <w:pPr>
        <w:spacing w:after="0"/>
        <w:ind w:left="0"/>
        <w:jc w:val="both"/>
      </w:pPr>
      <w:r>
        <w:rPr>
          <w:rFonts w:ascii="Times New Roman"/>
          <w:b w:val="false"/>
          <w:i w:val="false"/>
          <w:color w:val="000000"/>
          <w:sz w:val="28"/>
        </w:rPr>
        <w:t>
      сметалық-жобалау құжаттамаларын әзірлеуге - 3 825,0 мың теңге;</w:t>
      </w:r>
    </w:p>
    <w:p>
      <w:pPr>
        <w:spacing w:after="0"/>
        <w:ind w:left="0"/>
        <w:jc w:val="both"/>
      </w:pPr>
      <w:r>
        <w:rPr>
          <w:rFonts w:ascii="Times New Roman"/>
          <w:b w:val="false"/>
          <w:i w:val="false"/>
          <w:color w:val="000000"/>
          <w:sz w:val="28"/>
        </w:rPr>
        <w:t>
      13) Қандыағаш қаласының Самал шағын ауданындағы үш (3) сегіз пәтерлі жалдамалы-коммуналдық тұрғын үйлердің құрылысына – 33 976,0 мың теңге;</w:t>
      </w:r>
    </w:p>
    <w:p>
      <w:pPr>
        <w:spacing w:after="0"/>
        <w:ind w:left="0"/>
        <w:jc w:val="both"/>
      </w:pPr>
      <w:r>
        <w:rPr>
          <w:rFonts w:ascii="Times New Roman"/>
          <w:b w:val="false"/>
          <w:i w:val="false"/>
          <w:color w:val="000000"/>
          <w:sz w:val="28"/>
        </w:rPr>
        <w:t>
      14) Мұғалжар ауданының Қандыағаш қаласындағы Жеңіс даңғылында орналасқан спорт-сауықтыру кешенінің құрылысына сметалық-жобалау құжаттамаларын әзірлеуге - 0,0 мың теңге;</w:t>
      </w:r>
    </w:p>
    <w:p>
      <w:pPr>
        <w:spacing w:after="0"/>
        <w:ind w:left="0"/>
        <w:jc w:val="both"/>
      </w:pPr>
      <w:r>
        <w:rPr>
          <w:rFonts w:ascii="Times New Roman"/>
          <w:b w:val="false"/>
          <w:i w:val="false"/>
          <w:color w:val="000000"/>
          <w:sz w:val="28"/>
        </w:rPr>
        <w:t>
      15) Шенгелші ауылындағы су жүйелері мен имараттарының құрылысына сметалық-жобалау құжаттамаларын әзірлеуге - 10,0 мың теңге;</w:t>
      </w:r>
    </w:p>
    <w:p>
      <w:pPr>
        <w:spacing w:after="0"/>
        <w:ind w:left="0"/>
        <w:jc w:val="both"/>
      </w:pPr>
      <w:r>
        <w:rPr>
          <w:rFonts w:ascii="Times New Roman"/>
          <w:b w:val="false"/>
          <w:i w:val="false"/>
          <w:color w:val="000000"/>
          <w:sz w:val="28"/>
        </w:rPr>
        <w:t>
      16) Қожасай ауылындағы су жүйелері мен имараттарының құрылысына сметалық-жобалау құжаттамаларын әзірлеуге - 10,0 мың теңге;</w:t>
      </w:r>
    </w:p>
    <w:p>
      <w:pPr>
        <w:spacing w:after="0"/>
        <w:ind w:left="0"/>
        <w:jc w:val="both"/>
      </w:pPr>
      <w:r>
        <w:rPr>
          <w:rFonts w:ascii="Times New Roman"/>
          <w:b w:val="false"/>
          <w:i w:val="false"/>
          <w:color w:val="000000"/>
          <w:sz w:val="28"/>
        </w:rPr>
        <w:t>
      17) Қандыағаш қаласының Амангелді көшесінің көлік жолдарының құрылысына – 20 000,0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 тармаққа өзгерістер енгізілді - Ақтөбе облысы Мұғалжар аудандық мәслихатының 14.03.2019 </w:t>
      </w:r>
      <w:r>
        <w:rPr>
          <w:rFonts w:ascii="Times New Roman"/>
          <w:b w:val="false"/>
          <w:i w:val="false"/>
          <w:color w:val="000000"/>
          <w:sz w:val="28"/>
        </w:rPr>
        <w:t>№ 288</w:t>
      </w:r>
      <w:r>
        <w:rPr>
          <w:rFonts w:ascii="Times New Roman"/>
          <w:b w:val="false"/>
          <w:i w:val="false"/>
          <w:color w:val="ff0000"/>
          <w:sz w:val="28"/>
        </w:rPr>
        <w:t xml:space="preserve"> (01.01.2019 бастап қолданысқа енгізіледі); 13.05.2019 </w:t>
      </w:r>
      <w:r>
        <w:rPr>
          <w:rFonts w:ascii="Times New Roman"/>
          <w:b w:val="false"/>
          <w:i w:val="false"/>
          <w:color w:val="000000"/>
          <w:sz w:val="28"/>
        </w:rPr>
        <w:t>№ 314</w:t>
      </w:r>
      <w:r>
        <w:rPr>
          <w:rFonts w:ascii="Times New Roman"/>
          <w:b w:val="false"/>
          <w:i w:val="false"/>
          <w:color w:val="ff0000"/>
          <w:sz w:val="28"/>
        </w:rPr>
        <w:t xml:space="preserve"> (01.01.2019 бастап қолданысқа енгізіледі); 18.07.2019 </w:t>
      </w:r>
      <w:r>
        <w:rPr>
          <w:rFonts w:ascii="Times New Roman"/>
          <w:b w:val="false"/>
          <w:i w:val="false"/>
          <w:color w:val="000000"/>
          <w:sz w:val="28"/>
        </w:rPr>
        <w:t>№ 331</w:t>
      </w:r>
      <w:r>
        <w:rPr>
          <w:rFonts w:ascii="Times New Roman"/>
          <w:b w:val="false"/>
          <w:i w:val="false"/>
          <w:color w:val="ff0000"/>
          <w:sz w:val="28"/>
        </w:rPr>
        <w:t xml:space="preserve"> (01.01.2019 бастап қолданысқа енгізіледі); 25.11.2019 </w:t>
      </w:r>
      <w:r>
        <w:rPr>
          <w:rFonts w:ascii="Times New Roman"/>
          <w:b w:val="false"/>
          <w:i w:val="false"/>
          <w:color w:val="000000"/>
          <w:sz w:val="28"/>
        </w:rPr>
        <w:t>№ 359</w:t>
      </w:r>
      <w:r>
        <w:rPr>
          <w:rFonts w:ascii="Times New Roman"/>
          <w:b w:val="false"/>
          <w:i w:val="false"/>
          <w:color w:val="ff0000"/>
          <w:sz w:val="28"/>
        </w:rPr>
        <w:t xml:space="preserve"> (01.01.2019 бастап қолданысқа енгізіледі); 19.12.2019 </w:t>
      </w:r>
      <w:r>
        <w:rPr>
          <w:rFonts w:ascii="Times New Roman"/>
          <w:b w:val="false"/>
          <w:i w:val="false"/>
          <w:color w:val="000000"/>
          <w:sz w:val="28"/>
        </w:rPr>
        <w:t>№ 372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2019 жылға арналған аудандық бюджетте аудандық бюджеттен қала, ауыл, ауылдық округтер бюджетіне берілетін субъвенция көлемі - 518 093,0 мың теңге қарастырылғаны ескерілсін: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Қандыағаш қаласы әкімі аппараты – 184 681,0 мың теңге;</w:t>
      </w:r>
    </w:p>
    <w:p>
      <w:pPr>
        <w:spacing w:after="0"/>
        <w:ind w:left="0"/>
        <w:jc w:val="both"/>
      </w:pPr>
      <w:r>
        <w:rPr>
          <w:rFonts w:ascii="Times New Roman"/>
          <w:b w:val="false"/>
          <w:i w:val="false"/>
          <w:color w:val="000000"/>
          <w:sz w:val="28"/>
        </w:rPr>
        <w:t>
      Ембі қаласы әкімі аппараты – 125 148,0 мың теңге;</w:t>
      </w:r>
    </w:p>
    <w:p>
      <w:pPr>
        <w:spacing w:after="0"/>
        <w:ind w:left="0"/>
        <w:jc w:val="both"/>
      </w:pPr>
      <w:r>
        <w:rPr>
          <w:rFonts w:ascii="Times New Roman"/>
          <w:b w:val="false"/>
          <w:i w:val="false"/>
          <w:color w:val="000000"/>
          <w:sz w:val="28"/>
        </w:rPr>
        <w:t>
      Жем қаласы әкімі аппараты – 58 170,0 мың теңге;</w:t>
      </w:r>
    </w:p>
    <w:p>
      <w:pPr>
        <w:spacing w:after="0"/>
        <w:ind w:left="0"/>
        <w:jc w:val="both"/>
      </w:pPr>
      <w:r>
        <w:rPr>
          <w:rFonts w:ascii="Times New Roman"/>
          <w:b w:val="false"/>
          <w:i w:val="false"/>
          <w:color w:val="000000"/>
          <w:sz w:val="28"/>
        </w:rPr>
        <w:t>
      Ақкемер ауылдық округі әкімі аппараты - 53 933,0 мың теңге;</w:t>
      </w:r>
    </w:p>
    <w:p>
      <w:pPr>
        <w:spacing w:after="0"/>
        <w:ind w:left="0"/>
        <w:jc w:val="both"/>
      </w:pPr>
      <w:r>
        <w:rPr>
          <w:rFonts w:ascii="Times New Roman"/>
          <w:b w:val="false"/>
          <w:i w:val="false"/>
          <w:color w:val="000000"/>
          <w:sz w:val="28"/>
        </w:rPr>
        <w:t>
      Батпақкөл ауылдық округі әкімі аппараты – 48 898,0 мың теңге;</w:t>
      </w:r>
    </w:p>
    <w:p>
      <w:pPr>
        <w:spacing w:after="0"/>
        <w:ind w:left="0"/>
        <w:jc w:val="both"/>
      </w:pPr>
      <w:r>
        <w:rPr>
          <w:rFonts w:ascii="Times New Roman"/>
          <w:b w:val="false"/>
          <w:i w:val="false"/>
          <w:color w:val="000000"/>
          <w:sz w:val="28"/>
        </w:rPr>
        <w:t>
      Еңбек ауылдық округі әкімі аппараты – 18 943,0 мың теңге;</w:t>
      </w:r>
    </w:p>
    <w:p>
      <w:pPr>
        <w:spacing w:after="0"/>
        <w:ind w:left="0"/>
        <w:jc w:val="both"/>
      </w:pPr>
      <w:r>
        <w:rPr>
          <w:rFonts w:ascii="Times New Roman"/>
          <w:b w:val="false"/>
          <w:i w:val="false"/>
          <w:color w:val="000000"/>
          <w:sz w:val="28"/>
        </w:rPr>
        <w:t>
      Мұғалжар ауылы әкімі аппараты – 28320,0 мың теңге.</w:t>
      </w:r>
    </w:p>
    <w:bookmarkStart w:name="z11" w:id="6"/>
    <w:p>
      <w:pPr>
        <w:spacing w:after="0"/>
        <w:ind w:left="0"/>
        <w:jc w:val="both"/>
      </w:pPr>
      <w:r>
        <w:rPr>
          <w:rFonts w:ascii="Times New Roman"/>
          <w:b w:val="false"/>
          <w:i w:val="false"/>
          <w:color w:val="000000"/>
          <w:sz w:val="28"/>
        </w:rPr>
        <w:t>
      11. 2019 жылға ауданның жергілікті атқарушы органының резерві 0,0 мың теңге сомасында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 тармаққа өзгерістер енгізілді - Ақтөбе облысы Мұғалжар аудандық мәслихатының 14.03.2019 </w:t>
      </w:r>
      <w:r>
        <w:rPr>
          <w:rFonts w:ascii="Times New Roman"/>
          <w:b w:val="false"/>
          <w:i w:val="false"/>
          <w:color w:val="000000"/>
          <w:sz w:val="28"/>
        </w:rPr>
        <w:t>№ 288</w:t>
      </w:r>
      <w:r>
        <w:rPr>
          <w:rFonts w:ascii="Times New Roman"/>
          <w:b w:val="false"/>
          <w:i w:val="false"/>
          <w:color w:val="ff0000"/>
          <w:sz w:val="28"/>
        </w:rPr>
        <w:t xml:space="preserve"> (01.01.2019 бастап қолданысқа енгізіледі); 13.05.2019 </w:t>
      </w:r>
      <w:r>
        <w:rPr>
          <w:rFonts w:ascii="Times New Roman"/>
          <w:b w:val="false"/>
          <w:i w:val="false"/>
          <w:color w:val="000000"/>
          <w:sz w:val="28"/>
        </w:rPr>
        <w:t>№ 314</w:t>
      </w:r>
      <w:r>
        <w:rPr>
          <w:rFonts w:ascii="Times New Roman"/>
          <w:b w:val="false"/>
          <w:i w:val="false"/>
          <w:color w:val="ff0000"/>
          <w:sz w:val="28"/>
        </w:rPr>
        <w:t xml:space="preserve"> (01.01.2019 бастап қолданысқа енгізіледі); 25.11.2019 </w:t>
      </w:r>
      <w:r>
        <w:rPr>
          <w:rFonts w:ascii="Times New Roman"/>
          <w:b w:val="false"/>
          <w:i w:val="false"/>
          <w:color w:val="000000"/>
          <w:sz w:val="28"/>
        </w:rPr>
        <w:t>№ 359</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2019 жылға арналған аудандық бюджетті атқару процесінде секвестрлеуге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Start w:name="z13" w:id="7"/>
    <w:p>
      <w:pPr>
        <w:spacing w:after="0"/>
        <w:ind w:left="0"/>
        <w:jc w:val="both"/>
      </w:pPr>
      <w:r>
        <w:rPr>
          <w:rFonts w:ascii="Times New Roman"/>
          <w:b w:val="false"/>
          <w:i w:val="false"/>
          <w:color w:val="000000"/>
          <w:sz w:val="28"/>
        </w:rPr>
        <w:t xml:space="preserve">
      13. Қаладағы аудан, аудандық маңызы бар қала, кент, ауыл, ауылдық округ әкімдері аппараттарының 2019 жылға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7"/>
    <w:p>
      <w:pPr>
        <w:spacing w:after="0"/>
        <w:ind w:left="0"/>
        <w:jc w:val="both"/>
      </w:pPr>
      <w:r>
        <w:rPr>
          <w:rFonts w:ascii="Times New Roman"/>
          <w:b w:val="false"/>
          <w:i w:val="false"/>
          <w:color w:val="000000"/>
          <w:sz w:val="28"/>
        </w:rPr>
        <w:t xml:space="preserve">
      14. Қаладағы аудан, аудандық маңызы бар қала, кент, ауыл, ауылдық округ әкімдері аппараттарының 2019 жылға 4 деңгейлі бюджеттік бағдарламалары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Start w:name="z14" w:id="8"/>
    <w:p>
      <w:pPr>
        <w:spacing w:after="0"/>
        <w:ind w:left="0"/>
        <w:jc w:val="both"/>
      </w:pPr>
      <w:r>
        <w:rPr>
          <w:rFonts w:ascii="Times New Roman"/>
          <w:b w:val="false"/>
          <w:i w:val="false"/>
          <w:color w:val="000000"/>
          <w:sz w:val="28"/>
        </w:rPr>
        <w:t xml:space="preserve">
      15. 2019 жылға жергілікті өзін-өзі басқару органдарына берілетін трансферттер сомасын бөлу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8"/>
    <w:bookmarkStart w:name="z15" w:id="9"/>
    <w:p>
      <w:pPr>
        <w:spacing w:after="0"/>
        <w:ind w:left="0"/>
        <w:jc w:val="both"/>
      </w:pPr>
      <w:r>
        <w:rPr>
          <w:rFonts w:ascii="Times New Roman"/>
          <w:b w:val="false"/>
          <w:i w:val="false"/>
          <w:color w:val="000000"/>
          <w:sz w:val="28"/>
        </w:rPr>
        <w:t>
      16. "Мұғалжар аудандық мәслихатының аппараты" мемлекеттік мекемесі заңнамада белгіленген тәртіппен:</w:t>
      </w:r>
    </w:p>
    <w:bookmarkEnd w:id="9"/>
    <w:p>
      <w:pPr>
        <w:spacing w:after="0"/>
        <w:ind w:left="0"/>
        <w:jc w:val="both"/>
      </w:pPr>
      <w:r>
        <w:rPr>
          <w:rFonts w:ascii="Times New Roman"/>
          <w:b w:val="false"/>
          <w:i w:val="false"/>
          <w:color w:val="000000"/>
          <w:sz w:val="28"/>
        </w:rPr>
        <w:t>
      1) осы шешімді Мұғалжар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 қамтамасыз етсін.</w:t>
      </w:r>
    </w:p>
    <w:bookmarkStart w:name="z16" w:id="10"/>
    <w:p>
      <w:pPr>
        <w:spacing w:after="0"/>
        <w:ind w:left="0"/>
        <w:jc w:val="both"/>
      </w:pPr>
      <w:r>
        <w:rPr>
          <w:rFonts w:ascii="Times New Roman"/>
          <w:b w:val="false"/>
          <w:i w:val="false"/>
          <w:color w:val="000000"/>
          <w:sz w:val="28"/>
        </w:rPr>
        <w:t>
      17. Осы шешім 2019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Қазбеков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Мұғалжар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19.12.2019 </w:t>
      </w:r>
      <w:r>
        <w:rPr>
          <w:rFonts w:ascii="Times New Roman"/>
          <w:b w:val="false"/>
          <w:i w:val="false"/>
          <w:color w:val="ff0000"/>
          <w:sz w:val="28"/>
        </w:rPr>
        <w:t>№ 372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санаты</w:t>
            </w:r>
          </w:p>
          <w:bookmarkEnd w:id="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14 394 982,9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9 763 615,0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8 673 509,0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14 429 797,9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510 901,4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6 111 721,7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5 043 836,3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4 823 948,3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4 704 600,3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1 637 381,9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706 813,9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706 813,9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1 321 196,5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417 820,5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w:t>
            </w:r>
          </w:p>
          <w:p>
            <w:pPr>
              <w:spacing w:after="20"/>
              <w:ind w:left="20"/>
              <w:jc w:val="both"/>
            </w:pPr>
            <w:r>
              <w:rPr>
                <w:rFonts w:ascii="Times New Roman"/>
                <w:b w:val="false"/>
                <w:i w:val="false"/>
                <w:color w:val="000000"/>
                <w:sz w:val="20"/>
              </w:rPr>
              <w:t>
жекелеген санаттарының, мемлекеттік бюджет қаражаты есебінен ұсталатын ұйымдар қызметкер-</w:t>
            </w:r>
          </w:p>
          <w:p>
            <w:pPr>
              <w:spacing w:after="20"/>
              <w:ind w:left="20"/>
              <w:jc w:val="both"/>
            </w:pPr>
            <w:r>
              <w:rPr>
                <w:rFonts w:ascii="Times New Roman"/>
                <w:b w:val="false"/>
                <w:i w:val="false"/>
                <w:color w:val="000000"/>
                <w:sz w:val="20"/>
              </w:rPr>
              <w:t>
лерінің, қазыналық кәсіпорындар қызметкерлерінің жалақысын көтеруге берілетін ағымдағы ны-</w:t>
            </w:r>
          </w:p>
          <w:p>
            <w:pPr>
              <w:spacing w:after="20"/>
              <w:ind w:left="20"/>
              <w:jc w:val="both"/>
            </w:pPr>
            <w:r>
              <w:rPr>
                <w:rFonts w:ascii="Times New Roman"/>
                <w:b w:val="false"/>
                <w:i w:val="false"/>
                <w:color w:val="000000"/>
                <w:sz w:val="20"/>
              </w:rPr>
              <w:t>
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Мұғалжар аудандық бюджеті</w:t>
      </w:r>
    </w:p>
    <w:p>
      <w:pPr>
        <w:spacing w:after="0"/>
        <w:ind w:left="0"/>
        <w:jc w:val="both"/>
      </w:pPr>
      <w:r>
        <w:rPr>
          <w:rFonts w:ascii="Times New Roman"/>
          <w:b w:val="false"/>
          <w:i w:val="false"/>
          <w:color w:val="ff0000"/>
          <w:sz w:val="28"/>
        </w:rPr>
        <w:t xml:space="preserve">
      Ескерту. 2 қосымша жаңа редакцияда - Ақтөбе облысы Мұғалжар аудандық мәслихатының 19.12.2019 </w:t>
      </w:r>
      <w:r>
        <w:rPr>
          <w:rFonts w:ascii="Times New Roman"/>
          <w:b w:val="false"/>
          <w:i w:val="false"/>
          <w:color w:val="ff0000"/>
          <w:sz w:val="28"/>
        </w:rPr>
        <w:t>№ 372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10 833 543,0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9 274 977,0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10 833 543,0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10 401 873,0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9 738 840,0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8 686 284,0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8 629 122,0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10 401 873,0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21" w:id="12"/>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2019 жылға бюджеттік бағдарламалары</w:t>
      </w:r>
    </w:p>
    <w:bookmarkEnd w:id="12"/>
    <w:p>
      <w:pPr>
        <w:spacing w:after="0"/>
        <w:ind w:left="0"/>
        <w:jc w:val="both"/>
      </w:pPr>
      <w:r>
        <w:rPr>
          <w:rFonts w:ascii="Times New Roman"/>
          <w:b w:val="false"/>
          <w:i w:val="false"/>
          <w:color w:val="ff0000"/>
          <w:sz w:val="28"/>
        </w:rPr>
        <w:t xml:space="preserve">
      Ескерту. 5 қосымша жаңа редакцияда - Ақтөбе облысы Мұғалжар аудандық мәслихатының 19.12.2019 </w:t>
      </w:r>
      <w:r>
        <w:rPr>
          <w:rFonts w:ascii="Times New Roman"/>
          <w:b w:val="false"/>
          <w:i w:val="false"/>
          <w:color w:val="ff0000"/>
          <w:sz w:val="28"/>
        </w:rPr>
        <w:t>№ 372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2 267,0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163 843,0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4 деңгейдің 2019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қалалық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111 093,0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қалалық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қалалық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518 093,0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2019 жылға жергілікті өзін-өзі басқару органдарына берілетін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