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a940" w14:textId="863a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Егіндібұлақ ауылдық округі әкімінің 2018 жылғы 27 маусымдағы № 2 "Мұғалжар ауданы Егіндібұлақ ауылдық округі Қамыстыкөл нүктесінде орналасқан "Сержан" шаруа қожалығының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Егіндібұлақ ауылдық округі әкімінің 2018 жылғы 2 қарашадағы № 4 шешімі. Ақтөбе облысы Әділет департаментінің Мұғалжар аудандық Әділет басқармасында 2018 жылғы 6 қарашада № 3-9-214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 Мұғалжар аудандық аумақтық инспекция басшысының 2018 жылғы 13 қыркүйектегі № 2-12-4/138 ұсынысына сәйкес, Егіндібұлақ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Егіндібұлақ ауылдық округінің "Қамыстыкөл" нүктесінде орналасқан "Сержан" шаруа қожалығы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Егіндібұлақ ауылдық округі әкімінің 2018 жылғы 27 маусымдағы № 2 "Мұғалжар ауданы Егіндібұлақ ауылдық округінің Қамыстыкөл нүктесінде орналасқан "Сержан" шаруа қожалығының аумағында шектеу іс-шараларын белгілеу туралы" (нормативтік құқықтық актілерді мемлекеттік тіркеу тізілімінде № 3-9-205 болып тіркелген, 2018 жылғы 9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Егіндібұлақ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Егіндібұлақ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