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268e" w14:textId="c012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2 наурыздағы № 193 шешімі. Ақтөбе облысы Темір аудандық Әділет басқармасында 2018 жылғы 26 наурызда № 3-10-178 болып тіркелді. Күші жойылды - Ақтөбе облысы Темір аудандық мәслихатының 2020 жылғы 12 наурыздағы № 446 шешіммен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12.03.2020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шешіммен (01.01.2020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2001 жылғы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Темір аудандық мәслихатының 2010 жылғы 12 ақпандағы № 177 "Тіркелген салықтың мөлшерлемелерін белгілеу туралы" (нормативтік құқықтық актілерді мемлекеттік тіркеу тізілімінде № 3-10-122 тіркелген, 2010 жылғы 5 наурызда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 аудандық мәслихатының 2017 жылдың 17 ақпандағы № 83 "Аудандық мәслихаттың 2010 жылғы 12 ақпандағы № 177 "Тіркелген салықтың ставкаларын белгілеу туралы" шешіміне өзгерістер енгізу туралы" (нормативтік құқықтық актілерді мемлекеттік тіркеу тізілімінде № 5297 тіркелген, 2017 жылғы 18 наурызда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интернет–ресурсында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АБДЫҒАЛИ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ауданында қызметін жүзеге асыратын барлық салық төлеушілер үшін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6678"/>
        <w:gridCol w:w="4127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