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4e206" w14:textId="504e2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2016 жылғы 11 сәуірдегі № 15 "Темір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2018 жылғы 2 наурыздағы № 191 шешімі. Ақтөбе облысы Темір аудандық Әділет басқармасында 2018 жылғы 26 наурызда № 3-10-180 болып тіркелді. Күші жойылды - Ақтөбе облысы Темір аудандық мәслихатының 2023 жылғы 8 қыркүйектегі № 78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Темір аудандық мәслихатының 08.09.2023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Кодексінің </w:t>
      </w:r>
      <w:r>
        <w:rPr>
          <w:rFonts w:ascii="Times New Roman"/>
          <w:b w:val="false"/>
          <w:i w:val="false"/>
          <w:color w:val="000000"/>
          <w:sz w:val="28"/>
        </w:rPr>
        <w:t>56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4) тармақшасына,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Темір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2016 жылғы 11 сәуірдегі № 15 "Темір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(нормативтік құқықтық актілерді мемлекеттік тіркеу тізілімінде № 4903 тіркелген, 2016 жылы 27 мамырда "Темір"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Темір ауданында әлеуметтік көмек көрсету, мөлшерлерін белгілеу және мұқтаж азаматтардың жекелеген санаттарының тізбесін айқындау қағидаларының: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"Отбасы күні – қыркүйек айының екінші жексенбісі;" сөздері алып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тармақшасы мынадай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аз қамтылған отбасыларға мемлекеттік атаулы әлеуметтік көмек алушыларға 1 (бір) айлық есептік көрсеткіш мөлшерінде "Темір аудандық жұмыспен қамту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бағдарламалар бөлімі" мемлекеттік мекемесінің тізімдері негізінде";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 алып тасталсын.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"Темір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Темір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Темір аудандық маслихатының интернет – ресурсында орналастыруды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Темір аудандық мәслихатының сессия төрағасы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АБДЫҒАЛИ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Темір аудандық мәслихатының хатшысы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ІЗБАСОВ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Ақтөбе облысының жұмыспен қамтуды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үйлестіру және әлеуметтік бағдарламалар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басқармасының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________________Қ. 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"_____" _______________ 2018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