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605c" w14:textId="8146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15 наурыздағы № 202 шешімі. Ақтөбе облысы Темір аудандық Әділет басқармасында 2018 жылғы 6 сәуірде № 3-10-182 болып тіркелді. Күші жойылды - Ақтөбе облысы Темір аудандық мәслихатының 2021 жылғы 13 желтоқсандағы № 130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Шешімнің атауы жаңа редакцияда - Ақтөбе облысы Темір аудандық мәслихатының 03.12.2019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(01.01.2020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аудандық мәслихатының 03.12.2019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Ақтөбе облысы Темір аудандық мәслихатының 03.12.2019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аудандық мәслихатының 2016 жылғы 11 сәуірдегі № 14 "Темір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4901 тіркелген, 2016 жылғы 27 мамырда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