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6140" w14:textId="e616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185 "2018–2020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19 наурыздағы № 211 шешімі. Ақтөбе облысы Әділет департаментінің Темір аудандық Әділет басқармасында 2018 жылғы 9 сәуірде № 3-10-184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аудандық мәслихатының 2017 жылғы 28 желтоқсандағы № 185 "2018–2020 жылдарға арналған Кеңестуы ауылдық округ бюджетін бекіту туралы" (нормативтік құқықтық актілерді мемлекеттік тіркеу тізілімінде № 5855 тіркелген, 2018 жылғы 29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"54 866" сандары "55 306"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"4 179" сандары "2 619"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"50 655" сандары "52 655"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"54 866" сандары "55 306"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"50 655" сандары "52 655"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–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"Темір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интернет–ресурсында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АБДЫҒАЛИБ.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2641"/>
        <w:gridCol w:w="2093"/>
        <w:gridCol w:w="2831"/>
        <w:gridCol w:w="3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түсімдері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935"/>
        <w:gridCol w:w="1267"/>
        <w:gridCol w:w="1267"/>
        <w:gridCol w:w="132"/>
        <w:gridCol w:w="5665"/>
        <w:gridCol w:w="19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 шараларды іске асыру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