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7418" w14:textId="3e97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183 "2018–2020 жылдарға арналған Темір қаласы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19 наурыздағы № 209 шешімі. Ақтөбе облысы Темір аудандық Әділет басқармасында 2018 жылғы 9 сәуірде № 3-10-186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9–1 бабының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183 "2018–2020 жылдарға арналған Темір қаласы бюджетін бекіту туралы" (нормативтік құқықтық актілерді мемлекеттік тіркеу тізілімінде № 5856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"58 653" сандары "54 197"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"7 230" сандары "5 670"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"51 171" сандары "48 275"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"58 653" сандары "54 197"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"2 896" сандары "0" санымен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2548"/>
        <w:gridCol w:w="1209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