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f836" w14:textId="46cf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аудандық маңызы бар жалпы пайдаланымдағы автомобиль жолдарының тiзбесiн, атауларын және индекстерін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әкімдігінің 2018 жылғы 2 сәуірдегі № 80 қаулысы. Ақтөбе облысы Әділет департаментінің Темір аудандық Әділет басқармасында 2018 жылғы 26 сәуірде № 3-10-189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Темір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ауданы бойынша аудандық маңызы бар жалпы пайдаланымдағы автомобиль жолдарының тізбесі, атаулары және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Темір ауданы әкімдігінің 2016 жылғы 12 қаңтардағы № 13 "Темір ауданы бойынша аудандық маңызы бар жалпы пайдаланымдағы автомобиль жолдарының тiзбесiн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4752 болып тіркелген, 2016 жылы 4 наурызда аудандық "Темір" газетінде жарияланған)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"Темір аудандық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Темір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әкiмiнiң орынбасары М. Мұңайтбасовқа жүктелсiн.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жолаушылар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көлiгi және автомобиль жолдары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әкiмдiгiнiң 2 сәуірдегі 2018 жылғы № 80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 бойынша аудандық маңызы бар жалпы пайдаланымдағы автомобиль жолдарының атаулары және индекстері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Темір ауданы әкімдігінің 08.12.2021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Шығырлы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Тасқопа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Сартоғай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