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9971c5" w14:textId="69971c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2017 жылғы 28 желтоқсандағы № 181 "2018–2020 жылдарға арналған Шұбарқұдық ауылдық округ бюджетін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Темір аудандық мәслихатының 2018 жылғы 17 сәуірдегі № 216 шешімі. Ақтөбе облысы Әділет департаментінің Темір аудандық Әділет басқармасында 2018 жылғы 2 мамырдағы № 3-10-192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"Қазақстан Республикасының Бюджет кодексі" Кодексінің </w:t>
      </w:r>
      <w:r>
        <w:rPr>
          <w:rFonts w:ascii="Times New Roman"/>
          <w:b w:val="false"/>
          <w:i w:val="false"/>
          <w:color w:val="000000"/>
          <w:sz w:val="28"/>
        </w:rPr>
        <w:t>9–1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 тармағына, </w:t>
      </w:r>
      <w:r>
        <w:rPr>
          <w:rFonts w:ascii="Times New Roman"/>
          <w:b w:val="false"/>
          <w:i w:val="false"/>
          <w:color w:val="000000"/>
          <w:sz w:val="28"/>
        </w:rPr>
        <w:t>109-1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 тармағына, Қазақстан Республикасының 2001 жылғы 23 қаңтардағы "Қазақстан Республикасындағы жергілікті мемлекеттік басқару және өзін – 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2–7 тармағына сәйкес Темір аудандық мәслихаты ШЕШІМ ҚАБЫЛДАДЫ: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Темір аудандық мәслихатының 2017 жылғы 28 желтоқсандағы № 181 "2018 – 2020 жылдарға арналған Шұбарқұдық ауылдық округ бюджетін бекіту туралы" (нормативтік құқықтық актілерді мемлекеттік тіркеу тізілімінде № 5853 тіркелген, 2018 жылғы 22 қаңтарда "Темір"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 – "262 360" сандары "248 695"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"200 382" сандары "186 717"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 – "262 360" сандары "248 695"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"0" саны "3 753" сандарымен ауыстырылсын.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шешімдегі </w:t>
      </w:r>
      <w:r>
        <w:rPr>
          <w:rFonts w:ascii="Times New Roman"/>
          <w:b w:val="false"/>
          <w:i w:val="false"/>
          <w:color w:val="000000"/>
          <w:sz w:val="28"/>
        </w:rPr>
        <w:t>1–қосымша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шешімдегі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"Темір аудандық мәслихатының аппараты" мемлекеттік мекемесі заңнамада белгіленген тәртіппен: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Темір аудандық Әділет басқармасында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Қазақстан Республикасы нормативтік құқықтық актілерінің Эталондық бақылау банкіне ресми жариялауға жіберуді;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шешімді Темір аудандық мәслихатының интернет – ресурсында орналастыруды қамтамасыз етсін.</w:t>
      </w:r>
    </w:p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2018 жылғы 1 қаңтардан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Темір аудандық мәслихатының сессия төрағасы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Темір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АБДЫҒАЛИБ. ІЗБАСОВ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17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216 шешіміне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181 шешіміне 1 –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Шұбарқұдық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5"/>
        <w:gridCol w:w="1606"/>
        <w:gridCol w:w="1035"/>
        <w:gridCol w:w="4722"/>
        <w:gridCol w:w="390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0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248695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56387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24984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24984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31240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2665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2665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25910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5591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5091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5091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186717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186717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186717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0"/>
        <w:gridCol w:w="930"/>
        <w:gridCol w:w="1264"/>
        <w:gridCol w:w="1264"/>
        <w:gridCol w:w="5652"/>
        <w:gridCol w:w="22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тобы</w:t>
            </w:r>
          </w:p>
        </w:tc>
        <w:tc>
          <w:tcPr>
            <w:tcW w:w="22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ББ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248695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62346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62346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62346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61546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139534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139534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139534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139534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32230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32230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32230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17480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 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