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a181" w14:textId="992a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184 "2018 – 2020 жылдарға арналған Кеңқияқ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14 маусымдағы № 238 шешімі. Ақтөбе облысы Әділет департаментінің Темір аудандық Әділет басқармасында 2018 жылғы 28 маусымда № 3-10-204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аудандық мәслихатының 2017 жылғы 28 желтоқсандағы № 184 "2018 – 2020 жылдарға арналған Кеңқияқ ауылдық округ бюджетін бекіту туралы" (нормативтік құқықтық актілерді мемлекеттік тіркеу тізілімінде № 5854 тіркелген, 2018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"122 751" сандары "123 043,2"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"10" сандары "302,2"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"122 751" сандары "123 043,2"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"32 473" сандары "29 033"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4–1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"4–1. 2018 жылға арналған Кеңқияқ ауылдық округ бюджетте аудандық бюджеттен 3 440 мың теңге сомасында ағымдағы нысаналы трансферт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Кеңқияқ ауылдық округі әкімінің шешімі негізінде айқындалады.".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МҰСТАФИНА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Кеңқияқ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2701"/>
        <w:gridCol w:w="1015"/>
        <w:gridCol w:w="2895"/>
        <w:gridCol w:w="4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123043,2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