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e689" w14:textId="ebae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185 "2018 – 2020 жылдарға арналған Кеңестуы ауылдық округ бюджетін бекіту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14 маусымдағы № 239 шешімі. Ақтөбе облысы Әділет департаментінің Темір аудандық Әділет басқармасында 2018 жылғы 28 маусымда № 3-10-205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28 желтоқсандағы № 185 "2018 – 2020 жылдарға арналған Кеңестуы ауылдық округ бюджетін бекіту туралы (нормативтік құқықтық актілерді мемлекеттік тіркеу тізілімінде № 5855 тіркелген, 2018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"52 655" сандары "50 655"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4–1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"4–1. 2018 жылға арналған Кеңестуы ауылдық округ бюджетте аудандық бюджеттен 2 000 мың теңге сомасында ағымдағы нысаналы трансферт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Кеңестуы ауылдық округі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МҰСТАФИНА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92"/>
        <w:gridCol w:w="2299"/>
        <w:gridCol w:w="3109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