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952c" w14:textId="fad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2017 жылғы 31 наурыздағы № 62 "Темір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2018 жылғы 26 маусымдағы № 169 қаулысы. Ақтөбе облысы Әділет департаментінің Темір аудандық Әділет басқармасында 2018 жылғы 18 шілдеде № 3-10-208 болып тіркелді. Күші жойылды - Ақтөбе облысы Темір ауданы әкімдігінің 2021 жылғы 26 қаңтардағы № 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әкімдігінің 26.01.2021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"Бiлiм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Темір ауданының әкімдiгi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2017 жылғы 31 наурыздағы № 62 "Темір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5458 болып тіркелген, 2017 жылғы 12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 Шаимовқа жүктелсiн.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маусымдағы 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827"/>
        <w:gridCol w:w="1457"/>
        <w:gridCol w:w="1331"/>
        <w:gridCol w:w="1332"/>
        <w:gridCol w:w="1140"/>
        <w:gridCol w:w="1140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Темір қаласы әкімінің аппараты" мемлекеттік мекемесінің "Гаухар"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Темір қаласы әкімінің аппараты" мемлекеттік мекемесінің "Айгөлек" бөбекжай-балабақшасы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Шұбарқұдық ауылдық округі әкімінің аппараты" мемлекеттік мекемесінің "Балауса" балабақшасы мемлекеттік коммуналдық қазыналық кәсіпорыны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Шұбарқұдық ауылдық округі әкімінің аппараты" мемлекеттік мекемесінің "Балдәурен"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Шұбарқұдық ауылдық округі әкімінің аппараты" мемлекеттік мекемесінің "Балақай"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Шұбарқұдық ауылдық округі әкімінің аппараты" мемлекеттік мекемесінің "Қарлығаш"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Шұбарқұдық ауылдық округі әкімінің аппараты" мемлекеттік мекемесінің "Айгөлек"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Кеңестуы ауылдық округі әкімінің аппараты" мемлекеттік мекемесінің "Балдырған" балбақшасы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Кеңкияқ ауылдық округі әкімінің аппараты" мемлекеттік мекемесінің "Ақбота"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білім бөлімі" мемлекеттік мекемесі "Алақай"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аудандық білім бөлімі" мемлекеттік мекемесі "Балапан" балабақшасы мемлекеттік коммуналдық қазыналық кәсіпорыны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Темір ауданы Кеңкияқ ауылдық округі әкімінің аппараты" мемлекеттік мекемесінің "Зере" балабақшасы мемлекеттік коммуналдық қазыналық кәсіпорыны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285"/>
        <w:gridCol w:w="2286"/>
        <w:gridCol w:w="1956"/>
        <w:gridCol w:w="1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/теңге/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559"/>
        <w:gridCol w:w="2559"/>
        <w:gridCol w:w="219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күнге төлемақы мөлшері /теңге/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