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ad2ae" w14:textId="6cad2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2017 жылғы 28 желтоқсандағы № 181 "2018–2020 жылдарға арналған Шұбарқұдық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2018 жылғы 22 қарашадағы № 265 шешімі. Ақтөбе облысы Әділет департаментінің Темір аудандық Әділет басқармасында 2018 жылғы 22 қарашада № 3-10-216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"Қазақстан Республикасының Бюджет кодексі" Кодексінің </w:t>
      </w:r>
      <w:r>
        <w:rPr>
          <w:rFonts w:ascii="Times New Roman"/>
          <w:b w:val="false"/>
          <w:i w:val="false"/>
          <w:color w:val="000000"/>
          <w:sz w:val="28"/>
        </w:rPr>
        <w:t>9–1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</w:t>
      </w:r>
      <w:r>
        <w:rPr>
          <w:rFonts w:ascii="Times New Roman"/>
          <w:b w:val="false"/>
          <w:i w:val="false"/>
          <w:color w:val="000000"/>
          <w:sz w:val="28"/>
        </w:rPr>
        <w:t>109-1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тармағына, Қазақстан Республикасының 2001 жылғы 23 қаңтардағы "Қазақстан Республикасындағы жергілікті мемлекеттік басқару және өзін –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2–7 тармағына сәйкес Темір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2017 жылғы 28 желтоқсандағы № 181 "2018 – 2020 жылдарға арналған Шұбарқұдық ауылдық округ бюджетін бекіту туралы" (нормативтік құқықтық актілерді мемлекеттік тіркеу тізілімінде № 5853 тіркелген, 2018 жылғы 22 қаңтарда "Темір"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"248 695,2" сандары "251 975,2"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түсімдері–"186 717" сандары "189 997"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"248 695,2" сандары "251 975,2"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4–1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"3 440" сандары "6 720" сандарымен ауыстырылсын.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1–қосымша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"Темір аудандық мәслихатының аппараты" мемлекеттік мекемесіне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Темір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Қазақстан Республикасы нормативтік құқықтық актілерінің эталондық бақылау банкіне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Темір аудандық мәслихаттың интернет – ресурсында орналастыруды қамтамасыз етсін.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Қалиева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Ізбасов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22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181 шешіміне 1 –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Шұбарқұдық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497"/>
        <w:gridCol w:w="997"/>
        <w:gridCol w:w="4400"/>
        <w:gridCol w:w="4442"/>
      </w:tblGrid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251975,2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5591,2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189997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189997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894"/>
        <w:gridCol w:w="1214"/>
        <w:gridCol w:w="1214"/>
        <w:gridCol w:w="5431"/>
        <w:gridCol w:w="2653"/>
      </w:tblGrid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251975,2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74026,2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74026,2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74026,2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70426,2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139534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139534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139534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139534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