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4ca2" w14:textId="5b64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28 желтоқсандағы № 183 "2018–2020 жылдарға арналған Темір қаласы бюджетін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22 қарашадағы № 267 шешімі. Ақтөбе облысы Әділет департаментінің Темір аудандық Әділет басқармасында 2018 жылғы 22 қарашада № 3-10-218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28 желтоқсандағы № 183 "2018 – 2020 жылдарға арналған Темір қаласы бюджетін бекіту туралы" (нормативтік құқықтық актілерді мемлекеттік тіркеу тізілімінде № 5856 тіркелген, 2018 жылғы 22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 аудандық мәслихатының аппараты" мемлекеттік мекемесіне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шешіміне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Темір қаласы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2349"/>
        <w:gridCol w:w="1151"/>
        <w:gridCol w:w="3177"/>
        <w:gridCol w:w="4509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58179,3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