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9057" w14:textId="84a9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185 "2018–2020 жылдарға арналған Кеңестуы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22 қарашадағы № 269 шешімі. Ақтөбе облысы Әділет департаментінің Темір аудандық Әділет басқармасында 2018 жылғы 22 қарашада № 3-10-220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28 желтоқсандағы № 185 "2018 – 2020 жылдарға арналған Кеңестуы ауылдық округ бюджетін бекіту туралы (нормативтік құқықтық актілерді мемлекеттік тіркеу тізілімінде № 5855 тіркелген, 2018 жылғы 29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"55 306" сандары "59 596"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"52 655" сандары "56 945"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"55 306" сандары "59 596"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4–1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"2 000" сандары "6 290"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1692"/>
        <w:gridCol w:w="2299"/>
        <w:gridCol w:w="3109"/>
        <w:gridCol w:w="3508"/>
      </w:tblGrid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