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3654" w14:textId="5cc3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28 желтоқсандағы № 182 "2018 – 2020 жылдарға арналған Шұбарши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2018 жылғы 6 желтоқсандағы № 275 шешімі. Ақтөбе облысы Әділет департаментінің Темір аудандық Әділет басқармасында 2018 жылғы 11 желтоқсанда № 3-10-224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2–7 тармағына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28 желтоқсандағы № 182 "2018 – 2020 жылдарға арналған Шұбарши ауылдық округ бюджетін бекіту туралы" (нормативтік құқықтық актілерді мемлекеттік тіркеу тізілімінде № 5852 тіркелген, 2018 жылғы 22 қаңтарда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"№ 95" және "№ 148" нөмірлері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"7 306" сандары "7 354"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"380,8" сандары "332,8"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–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 – 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1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Шұбарши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ссыныбы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485"/>
        <w:gridCol w:w="2427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