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288b4" w14:textId="1d288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2017 жылғы 28 желтоқсандағы № 183 "2018 – 2020 жылдарға арналған Темір қаласы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2018 жылғы 6 желтоқсандағы № 276 шешімі. Ақтөбе облысы Әділет департаментінің Темір аудандық Әділет басқармасында 2018 жылғы 11 желтоқсанда № 3-10-225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"Қазақстан Республикасының Бюджет кодексі"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</w:t>
      </w:r>
      <w:r>
        <w:rPr>
          <w:rFonts w:ascii="Times New Roman"/>
          <w:b w:val="false"/>
          <w:i w:val="false"/>
          <w:color w:val="000000"/>
          <w:sz w:val="28"/>
        </w:rPr>
        <w:t>109-1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тармағына, Қазақстан Республикасының 2001 жылғы 23 қаңтардағы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2–7 тармағына сәйкес Темір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2017 жылғы 28 желтоқсандағы № 183 "2018 – 2020 жылдарға арналған Темір қаласы бюджетін бекіту туралы" (нормативтік құқықтық актілерді мемлекеттік тіркеу тізілімінде № 5856 тіркелген, 2018 жылғы 22 қаңтарда "Темір"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"№ 95" және "№ 148" нөмірлері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"58 179,3" сандары "61 012,3"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"51 171" сандары "54 004"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"58 179,3" сандары "61 012,3"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"2 896" сандары "5 729" сандарымен ауыстырылсын.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1–қосымша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"Темір аудандық мәслихатының аппараты" мемлекеттік мекемесіне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Темір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эталондық бақылау банкіне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Темір аудандық мәслихатының интернет – ресурсында орналастыруды қамтамасыз етсін.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мәслихатының 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Қалиева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Ізбасов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6 желтоқсандағы № 276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183 шешіміне 1 –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Темір қаласы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821"/>
        <w:gridCol w:w="1212"/>
        <w:gridCol w:w="3345"/>
        <w:gridCol w:w="4749"/>
      </w:tblGrid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61012,3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61012,3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20660,3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20660,3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20660,3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19311,3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