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d45b6" w14:textId="98d45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28 желтоқсандағы № 182 "2018–2020 жылдарға арналған Шұбарши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2018 жылғы 20 желтоқсандағы № 285 шешімі. Ақтөбе облысы Әділет департаментінің Темір аудандық Әділет басқармасында 2018 жылғы 21 желтоқсанда № 3-10-229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2–7 тармағына сәйкес Темір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28 желтоқсандағы № 182 "2018–2020 жылдарға арналған Шұбарши ауылдық округ бюджетін бекіту туралы" (нормативтік құқықтық актілерді мемлекеттік тіркеу тізілімінде № 5852 тіркелген, 2018 жылғы 22 қаңтарда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"30 820,8" сандары "28 246,8"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"23 134" сандары "20 560"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–"30 820,8" сандары "28 246,8"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"5 420" сандары "2 846" сандарымен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–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мекемесіне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Темір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Темір аудандық мәслихатының интернет – 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 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Шұбарши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4614"/>
        <w:gridCol w:w="4094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ссыныбы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28246,8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4"/>
        <w:gridCol w:w="1264"/>
        <w:gridCol w:w="5485"/>
        <w:gridCol w:w="2427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28246,8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16927,8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Елд-імекендерді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