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5b34a" w14:textId="355b3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2008 жылғы 19 желтоқсандағы № 75 "Темір ауданы Темір қаласының сатуға арналған жерлерін аймақтарға бөлу сызбасы және жер учаскелері үшін төлемақының базалық ставкаларына түзету коэффициенттерін бекіту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2018 жылғы 6 желтоқсандағы № 280 шешімі. Ақтөбе облысы Әділет департаментінің Темір аудандық Әділет басқармасында 2018 жылғы 24 желтоқсанда № 3-10-231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өзін–өзі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13) тармақшасына,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50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Темір аудандық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Аудандық мәслихаттың 2008 жылғы 19 желтоқсандағы № 75 "Темір ауданы Темір қаласының сатуға арналған жерлерін аймақтарға бөлу сызбасы және жер учаскелері үшін төлемақының базалық ставкаларына түзету коэффициенттерін бекіту туралы" (нормативтік құқықтық актілерді мемлекеттік тіркеу тізілімінде № 3–10–95 тіркелген, 2009 жылғы 29 қаңтарда "Темір"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қазақ тіліндегі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2001 жылғы 23 қаңтардағы "Қазақстан Республикасындағы жергілікті мемлекеттік басқару және өзін–өзі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13) тармақшасына, Қазақстан Республикасының 2003 жылғы 20 маусымдағы "Қазақстан Республикасының Жер кодексі" Кодексінің </w:t>
      </w:r>
      <w:r>
        <w:rPr>
          <w:rFonts w:ascii="Times New Roman"/>
          <w:b w:val="false"/>
          <w:i w:val="false"/>
          <w:color w:val="000000"/>
          <w:sz w:val="28"/>
        </w:rPr>
        <w:t>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</w:t>
      </w:r>
      <w:r>
        <w:rPr>
          <w:rFonts w:ascii="Times New Roman"/>
          <w:b w:val="false"/>
          <w:i w:val="false"/>
          <w:color w:val="000000"/>
          <w:sz w:val="28"/>
        </w:rPr>
        <w:t>11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тармағына сәйкес Темір аудандық мәслихаты ШЕШІМ ҚАБЫЛДАДЫ:".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"Темір аудандық мәслихатының аппараты" мемлекеттік мекемесіне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Темір аудандық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Қазақстан Республикасы нормативтік құқықтық актілерінің эталондық бақылау банкіне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Темір аудандық мәслихатының интернет–ресурсында орналастыруды қамтамасыз етсін.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Қалиева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Ізбасов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