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95f7c" w14:textId="9895f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Темір аудандық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2018 жылғы 24 желтоқсандағы № 303 шешімі. Ақтөбе облысы Әділет департаментінің Темір аудандық Әділет басқармасында 2018 жылғы 26 желтоқсанда № 3-10-233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"Қазақстан Республикасының Бюджет кодексі"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сәйкес Темір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2019 – 2021 жылдарға арналған Темір аудандық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1"/>
    <w:p>
      <w:pPr>
        <w:spacing w:after="0"/>
        <w:ind w:left="0"/>
        <w:jc w:val="both"/>
      </w:pPr>
      <w:r>
        <w:rPr>
          <w:rFonts w:ascii="Times New Roman"/>
          <w:b w:val="false"/>
          <w:i w:val="false"/>
          <w:color w:val="000000"/>
          <w:sz w:val="28"/>
        </w:rPr>
        <w:t>
      1) кірістер – 5 540 800 мың теңге:</w:t>
      </w:r>
    </w:p>
    <w:p>
      <w:pPr>
        <w:spacing w:after="0"/>
        <w:ind w:left="0"/>
        <w:jc w:val="both"/>
      </w:pPr>
      <w:r>
        <w:rPr>
          <w:rFonts w:ascii="Times New Roman"/>
          <w:b w:val="false"/>
          <w:i w:val="false"/>
          <w:color w:val="000000"/>
          <w:sz w:val="28"/>
        </w:rPr>
        <w:t>
      салықтық түсімдер – 2 538 453 мың теңге;</w:t>
      </w:r>
    </w:p>
    <w:p>
      <w:pPr>
        <w:spacing w:after="0"/>
        <w:ind w:left="0"/>
        <w:jc w:val="both"/>
      </w:pPr>
      <w:r>
        <w:rPr>
          <w:rFonts w:ascii="Times New Roman"/>
          <w:b w:val="false"/>
          <w:i w:val="false"/>
          <w:color w:val="000000"/>
          <w:sz w:val="28"/>
        </w:rPr>
        <w:t>
      салықтық емес түсімдер – 873 103 мың теңге;</w:t>
      </w:r>
    </w:p>
    <w:p>
      <w:pPr>
        <w:spacing w:after="0"/>
        <w:ind w:left="0"/>
        <w:jc w:val="both"/>
      </w:pPr>
      <w:r>
        <w:rPr>
          <w:rFonts w:ascii="Times New Roman"/>
          <w:b w:val="false"/>
          <w:i w:val="false"/>
          <w:color w:val="000000"/>
          <w:sz w:val="28"/>
        </w:rPr>
        <w:t>
      негізгі капиталды сатудан түсетін түсімдер – 23 600 мың теңге;</w:t>
      </w:r>
    </w:p>
    <w:p>
      <w:pPr>
        <w:spacing w:after="0"/>
        <w:ind w:left="0"/>
        <w:jc w:val="both"/>
      </w:pPr>
      <w:r>
        <w:rPr>
          <w:rFonts w:ascii="Times New Roman"/>
          <w:b w:val="false"/>
          <w:i w:val="false"/>
          <w:color w:val="000000"/>
          <w:sz w:val="28"/>
        </w:rPr>
        <w:t>
      трансферттер түсімдері – 2 105 644 мың теңге;</w:t>
      </w:r>
    </w:p>
    <w:p>
      <w:pPr>
        <w:spacing w:after="0"/>
        <w:ind w:left="0"/>
        <w:jc w:val="both"/>
      </w:pPr>
      <w:r>
        <w:rPr>
          <w:rFonts w:ascii="Times New Roman"/>
          <w:b w:val="false"/>
          <w:i w:val="false"/>
          <w:color w:val="000000"/>
          <w:sz w:val="28"/>
        </w:rPr>
        <w:t>
      2) шығындар – 5 540 800 мың теңге;</w:t>
      </w:r>
    </w:p>
    <w:p>
      <w:pPr>
        <w:spacing w:after="0"/>
        <w:ind w:left="0"/>
        <w:jc w:val="both"/>
      </w:pPr>
      <w:r>
        <w:rPr>
          <w:rFonts w:ascii="Times New Roman"/>
          <w:b w:val="false"/>
          <w:i w:val="false"/>
          <w:color w:val="000000"/>
          <w:sz w:val="28"/>
        </w:rPr>
        <w:t>
      3) таза бюджеттік кредиттеу – 67 372 мың теңге:</w:t>
      </w:r>
    </w:p>
    <w:p>
      <w:pPr>
        <w:spacing w:after="0"/>
        <w:ind w:left="0"/>
        <w:jc w:val="both"/>
      </w:pPr>
      <w:r>
        <w:rPr>
          <w:rFonts w:ascii="Times New Roman"/>
          <w:b w:val="false"/>
          <w:i w:val="false"/>
          <w:color w:val="000000"/>
          <w:sz w:val="28"/>
        </w:rPr>
        <w:t>
      бюджеттік кредиттер – 90 900 мың теңге;</w:t>
      </w:r>
    </w:p>
    <w:p>
      <w:pPr>
        <w:spacing w:after="0"/>
        <w:ind w:left="0"/>
        <w:jc w:val="both"/>
      </w:pPr>
      <w:r>
        <w:rPr>
          <w:rFonts w:ascii="Times New Roman"/>
          <w:b w:val="false"/>
          <w:i w:val="false"/>
          <w:color w:val="000000"/>
          <w:sz w:val="28"/>
        </w:rPr>
        <w:t>
      бюджеттік кредиттерді өтеу – 23 528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p>
      <w:pPr>
        <w:spacing w:after="0"/>
        <w:ind w:left="0"/>
        <w:jc w:val="both"/>
      </w:pPr>
      <w:r>
        <w:rPr>
          <w:rFonts w:ascii="Times New Roman"/>
          <w:b w:val="false"/>
          <w:i w:val="false"/>
          <w:color w:val="000000"/>
          <w:sz w:val="28"/>
        </w:rPr>
        <w:t>
      5) бюджет тапшылығы – - 67 372 мың теңге;</w:t>
      </w:r>
    </w:p>
    <w:p>
      <w:pPr>
        <w:spacing w:after="0"/>
        <w:ind w:left="0"/>
        <w:jc w:val="both"/>
      </w:pPr>
      <w:r>
        <w:rPr>
          <w:rFonts w:ascii="Times New Roman"/>
          <w:b w:val="false"/>
          <w:i w:val="false"/>
          <w:color w:val="000000"/>
          <w:sz w:val="28"/>
        </w:rPr>
        <w:t>
      6) бюджет тапшылығын қаржыландыру – 67 372 мың теңге.</w:t>
      </w:r>
    </w:p>
    <w:bookmarkStart w:name="z2" w:id="2"/>
    <w:p>
      <w:pPr>
        <w:spacing w:after="0"/>
        <w:ind w:left="0"/>
        <w:jc w:val="both"/>
      </w:pPr>
      <w:r>
        <w:rPr>
          <w:rFonts w:ascii="Times New Roman"/>
          <w:b w:val="false"/>
          <w:i w:val="false"/>
          <w:color w:val="000000"/>
          <w:sz w:val="28"/>
        </w:rPr>
        <w:t>
      2. Аудандық бюджеттің кірісіне мыналар есептелетін болып ескерілсін:</w:t>
      </w:r>
    </w:p>
    <w:bookmarkEnd w:id="2"/>
    <w:p>
      <w:pPr>
        <w:spacing w:after="0"/>
        <w:ind w:left="0"/>
        <w:jc w:val="both"/>
      </w:pPr>
      <w:r>
        <w:rPr>
          <w:rFonts w:ascii="Times New Roman"/>
          <w:b w:val="false"/>
          <w:i w:val="false"/>
          <w:color w:val="000000"/>
          <w:sz w:val="28"/>
        </w:rPr>
        <w:t>
      аудандық маңызы бар қаланың, ауылдың, кенттің, ауылдық округтің аумағында тіркелген жеке тұлғалардың төлем көзінен салық салынбайтын кірістері бойынша жеке табыс салығын қоспағанда, жеке табыс салығы;</w:t>
      </w:r>
    </w:p>
    <w:p>
      <w:pPr>
        <w:spacing w:after="0"/>
        <w:ind w:left="0"/>
        <w:jc w:val="both"/>
      </w:pPr>
      <w:r>
        <w:rPr>
          <w:rFonts w:ascii="Times New Roman"/>
          <w:b w:val="false"/>
          <w:i w:val="false"/>
          <w:color w:val="000000"/>
          <w:sz w:val="28"/>
        </w:rPr>
        <w:t>
      мүлкі аудандық маңызы бар қаланың, ауылдың, кенттің, ауылдық округтің аумағында орналасқан жеке тұлғалардың мүлкі салығын қоспағанда, заңды тұлғалардың және жеке кәсіпкерлердің мүлкі салығы;</w:t>
      </w:r>
    </w:p>
    <w:p>
      <w:pPr>
        <w:spacing w:after="0"/>
        <w:ind w:left="0"/>
        <w:jc w:val="both"/>
      </w:pPr>
      <w:r>
        <w:rPr>
          <w:rFonts w:ascii="Times New Roman"/>
          <w:b w:val="false"/>
          <w:i w:val="false"/>
          <w:color w:val="000000"/>
          <w:sz w:val="28"/>
        </w:rPr>
        <w:t>
      жер учаскесі аудандық маңызы бар қалада, ауылда, кентте орналасқан жеке және заңды тұлғалардан алынатын, елдi мекендер жерлерiне салынатын жер салығын қоспағанда, жер салығы;</w:t>
      </w:r>
    </w:p>
    <w:p>
      <w:pPr>
        <w:spacing w:after="0"/>
        <w:ind w:left="0"/>
        <w:jc w:val="both"/>
      </w:pPr>
      <w:r>
        <w:rPr>
          <w:rFonts w:ascii="Times New Roman"/>
          <w:b w:val="false"/>
          <w:i w:val="false"/>
          <w:color w:val="000000"/>
          <w:sz w:val="28"/>
        </w:rPr>
        <w:t>
      аудандық маңызы бар қалада, ауылда, кентте тіркелген жеке және заңды тұлғалардан алынатын көлік құралдары салығын қоспағанда, көлік құралдары салығы;</w:t>
      </w:r>
    </w:p>
    <w:p>
      <w:pPr>
        <w:spacing w:after="0"/>
        <w:ind w:left="0"/>
        <w:jc w:val="both"/>
      </w:pPr>
      <w:r>
        <w:rPr>
          <w:rFonts w:ascii="Times New Roman"/>
          <w:b w:val="false"/>
          <w:i w:val="false"/>
          <w:color w:val="000000"/>
          <w:sz w:val="28"/>
        </w:rPr>
        <w:t>
      бірыңғай жер салығы;</w:t>
      </w:r>
    </w:p>
    <w:p>
      <w:pPr>
        <w:spacing w:after="0"/>
        <w:ind w:left="0"/>
        <w:jc w:val="both"/>
      </w:pPr>
      <w:r>
        <w:rPr>
          <w:rFonts w:ascii="Times New Roman"/>
          <w:b w:val="false"/>
          <w:i w:val="false"/>
          <w:color w:val="000000"/>
          <w:sz w:val="28"/>
        </w:rPr>
        <w:t>
      бензинге (авиациялық бензинді қоспағанда) және дизель отынына акциздер;</w:t>
      </w:r>
    </w:p>
    <w:p>
      <w:pPr>
        <w:spacing w:after="0"/>
        <w:ind w:left="0"/>
        <w:jc w:val="both"/>
      </w:pPr>
      <w:r>
        <w:rPr>
          <w:rFonts w:ascii="Times New Roman"/>
          <w:b w:val="false"/>
          <w:i w:val="false"/>
          <w:color w:val="000000"/>
          <w:sz w:val="28"/>
        </w:rPr>
        <w:t>
      жер учаскелерін пайдаланғаны үшін төлем;</w:t>
      </w:r>
    </w:p>
    <w:p>
      <w:pPr>
        <w:spacing w:after="0"/>
        <w:ind w:left="0"/>
        <w:jc w:val="both"/>
      </w:pPr>
      <w:r>
        <w:rPr>
          <w:rFonts w:ascii="Times New Roman"/>
          <w:b w:val="false"/>
          <w:i w:val="false"/>
          <w:color w:val="000000"/>
          <w:sz w:val="28"/>
        </w:rPr>
        <w:t>
      жеке кәсіпкерлерді мемлекеттік тіркегені үшін алым;</w:t>
      </w:r>
    </w:p>
    <w:p>
      <w:pPr>
        <w:spacing w:after="0"/>
        <w:ind w:left="0"/>
        <w:jc w:val="both"/>
      </w:pPr>
      <w:r>
        <w:rPr>
          <w:rFonts w:ascii="Times New Roman"/>
          <w:b w:val="false"/>
          <w:i w:val="false"/>
          <w:color w:val="000000"/>
          <w:sz w:val="28"/>
        </w:rPr>
        <w:t>
      қызметтік жекелеген түрлерімен айналысу құқығы үшін лицензиялық алым;</w:t>
      </w:r>
    </w:p>
    <w:p>
      <w:pPr>
        <w:spacing w:after="0"/>
        <w:ind w:left="0"/>
        <w:jc w:val="both"/>
      </w:pPr>
      <w:r>
        <w:rPr>
          <w:rFonts w:ascii="Times New Roman"/>
          <w:b w:val="false"/>
          <w:i w:val="false"/>
          <w:color w:val="000000"/>
          <w:sz w:val="28"/>
        </w:rPr>
        <w:t>
      тіркелген салық;</w:t>
      </w:r>
    </w:p>
    <w:p>
      <w:pPr>
        <w:spacing w:after="0"/>
        <w:ind w:left="0"/>
        <w:jc w:val="both"/>
      </w:pPr>
      <w:r>
        <w:rPr>
          <w:rFonts w:ascii="Times New Roman"/>
          <w:b w:val="false"/>
          <w:i w:val="false"/>
          <w:color w:val="000000"/>
          <w:sz w:val="28"/>
        </w:rPr>
        <w:t>
      аудандық бюджетке түсетін басқа да салықтық түсімдер;</w:t>
      </w:r>
    </w:p>
    <w:p>
      <w:pPr>
        <w:spacing w:after="0"/>
        <w:ind w:left="0"/>
        <w:jc w:val="both"/>
      </w:pPr>
      <w:r>
        <w:rPr>
          <w:rFonts w:ascii="Times New Roman"/>
          <w:b w:val="false"/>
          <w:i w:val="false"/>
          <w:color w:val="000000"/>
          <w:sz w:val="28"/>
        </w:rPr>
        <w:t>
      мемлекеттік баж;</w:t>
      </w:r>
    </w:p>
    <w:p>
      <w:pPr>
        <w:spacing w:after="0"/>
        <w:ind w:left="0"/>
        <w:jc w:val="both"/>
      </w:pPr>
      <w:r>
        <w:rPr>
          <w:rFonts w:ascii="Times New Roman"/>
          <w:b w:val="false"/>
          <w:i w:val="false"/>
          <w:color w:val="000000"/>
          <w:sz w:val="28"/>
        </w:rPr>
        <w:t>
      аудандық бюджетке түсетін салықтық емес басқа түсімдер;</w:t>
      </w:r>
    </w:p>
    <w:p>
      <w:pPr>
        <w:spacing w:after="0"/>
        <w:ind w:left="0"/>
        <w:jc w:val="both"/>
      </w:pPr>
      <w:r>
        <w:rPr>
          <w:rFonts w:ascii="Times New Roman"/>
          <w:b w:val="false"/>
          <w:i w:val="false"/>
          <w:color w:val="000000"/>
          <w:sz w:val="28"/>
        </w:rPr>
        <w:t>
      негізгі капиталды сатудан түсетін түсімдер.</w:t>
      </w:r>
    </w:p>
    <w:bookmarkStart w:name="z3" w:id="3"/>
    <w:p>
      <w:pPr>
        <w:spacing w:after="0"/>
        <w:ind w:left="0"/>
        <w:jc w:val="both"/>
      </w:pPr>
      <w:r>
        <w:rPr>
          <w:rFonts w:ascii="Times New Roman"/>
          <w:b w:val="false"/>
          <w:i w:val="false"/>
          <w:color w:val="000000"/>
          <w:sz w:val="28"/>
        </w:rPr>
        <w:t xml:space="preserve">
      3. Мәліметке және басшылыққа алынып, Қазақстан Республикасының 2018 жылғы 30 қарашадағы "2019 – 2021 жылдарға арналған республикалық бюджет туралы" Заңының </w:t>
      </w:r>
      <w:r>
        <w:rPr>
          <w:rFonts w:ascii="Times New Roman"/>
          <w:b w:val="false"/>
          <w:i w:val="false"/>
          <w:color w:val="000000"/>
          <w:sz w:val="28"/>
        </w:rPr>
        <w:t>8 бабына</w:t>
      </w:r>
      <w:r>
        <w:rPr>
          <w:rFonts w:ascii="Times New Roman"/>
          <w:b w:val="false"/>
          <w:i w:val="false"/>
          <w:color w:val="000000"/>
          <w:sz w:val="28"/>
        </w:rPr>
        <w:t xml:space="preserve"> сәйкес 2019 жылғы 1 қаңтарынан бастап белгіленеді:</w:t>
      </w:r>
    </w:p>
    <w:bookmarkEnd w:id="3"/>
    <w:p>
      <w:pPr>
        <w:spacing w:after="0"/>
        <w:ind w:left="0"/>
        <w:jc w:val="both"/>
      </w:pPr>
      <w:r>
        <w:rPr>
          <w:rFonts w:ascii="Times New Roman"/>
          <w:b w:val="false"/>
          <w:i w:val="false"/>
          <w:color w:val="000000"/>
          <w:sz w:val="28"/>
        </w:rPr>
        <w:t>
      1) жалақының ең төменгі мөлшері – 42 500 теңге;</w:t>
      </w:r>
    </w:p>
    <w:p>
      <w:pPr>
        <w:spacing w:after="0"/>
        <w:ind w:left="0"/>
        <w:jc w:val="both"/>
      </w:pPr>
      <w:r>
        <w:rPr>
          <w:rFonts w:ascii="Times New Roman"/>
          <w:b w:val="false"/>
          <w:i w:val="false"/>
          <w:color w:val="000000"/>
          <w:sz w:val="28"/>
        </w:rPr>
        <w:t>
      2)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2 525 теңге;</w:t>
      </w:r>
    </w:p>
    <w:p>
      <w:pPr>
        <w:spacing w:after="0"/>
        <w:ind w:left="0"/>
        <w:jc w:val="both"/>
      </w:pPr>
      <w:r>
        <w:rPr>
          <w:rFonts w:ascii="Times New Roman"/>
          <w:b w:val="false"/>
          <w:i w:val="false"/>
          <w:color w:val="000000"/>
          <w:sz w:val="28"/>
        </w:rPr>
        <w:t>
      3) базалық әлеуметтік төлемдердің мөлшерлерін есептеу үшін ең төмен күнкөріс деңгейінің шамасы – 29 698 теңге.</w:t>
      </w:r>
    </w:p>
    <w:bookmarkStart w:name="z4" w:id="4"/>
    <w:p>
      <w:pPr>
        <w:spacing w:after="0"/>
        <w:ind w:left="0"/>
        <w:jc w:val="both"/>
      </w:pPr>
      <w:r>
        <w:rPr>
          <w:rFonts w:ascii="Times New Roman"/>
          <w:b w:val="false"/>
          <w:i w:val="false"/>
          <w:color w:val="000000"/>
          <w:sz w:val="28"/>
        </w:rPr>
        <w:t>
      4. 2019 жылға арналған аудандық бюджетте облыстық бюджеттен аудандық бюджетке 772 000 мың теңге сомасында берілетін субвенциялар көлемдері ескерілсiн.</w:t>
      </w:r>
    </w:p>
    <w:bookmarkEnd w:id="4"/>
    <w:bookmarkStart w:name="z5" w:id="5"/>
    <w:p>
      <w:pPr>
        <w:spacing w:after="0"/>
        <w:ind w:left="0"/>
        <w:jc w:val="both"/>
      </w:pPr>
      <w:r>
        <w:rPr>
          <w:rFonts w:ascii="Times New Roman"/>
          <w:b w:val="false"/>
          <w:i w:val="false"/>
          <w:color w:val="000000"/>
          <w:sz w:val="28"/>
        </w:rPr>
        <w:t>
      5. 2019 жылға арналған аудандық бюджетте аудандық бюджеттен аудандық маңызы бар қала, ауылдық округтер бюджеттеріне берілетін субвенциялар көлемдері 307 080 мың теңге сомасында ескерілсін, оның ішінде:</w:t>
      </w:r>
    </w:p>
    <w:bookmarkEnd w:id="5"/>
    <w:p>
      <w:pPr>
        <w:spacing w:after="0"/>
        <w:ind w:left="0"/>
        <w:jc w:val="both"/>
      </w:pPr>
      <w:r>
        <w:rPr>
          <w:rFonts w:ascii="Times New Roman"/>
          <w:b w:val="false"/>
          <w:i w:val="false"/>
          <w:color w:val="000000"/>
          <w:sz w:val="28"/>
        </w:rPr>
        <w:t>
      Темір қаласына – 38 583 мың теңге;</w:t>
      </w:r>
    </w:p>
    <w:p>
      <w:pPr>
        <w:spacing w:after="0"/>
        <w:ind w:left="0"/>
        <w:jc w:val="both"/>
      </w:pPr>
      <w:r>
        <w:rPr>
          <w:rFonts w:ascii="Times New Roman"/>
          <w:b w:val="false"/>
          <w:i w:val="false"/>
          <w:color w:val="000000"/>
          <w:sz w:val="28"/>
        </w:rPr>
        <w:t>
      Шұбарқұдық ауылдық округіне – 168 376 мың теңге;</w:t>
      </w:r>
    </w:p>
    <w:p>
      <w:pPr>
        <w:spacing w:after="0"/>
        <w:ind w:left="0"/>
        <w:jc w:val="both"/>
      </w:pPr>
      <w:r>
        <w:rPr>
          <w:rFonts w:ascii="Times New Roman"/>
          <w:b w:val="false"/>
          <w:i w:val="false"/>
          <w:color w:val="000000"/>
          <w:sz w:val="28"/>
        </w:rPr>
        <w:t>
      Шұбарши ауылдық округіне – 18 851 мың теңге;</w:t>
      </w:r>
    </w:p>
    <w:p>
      <w:pPr>
        <w:spacing w:after="0"/>
        <w:ind w:left="0"/>
        <w:jc w:val="both"/>
      </w:pPr>
      <w:r>
        <w:rPr>
          <w:rFonts w:ascii="Times New Roman"/>
          <w:b w:val="false"/>
          <w:i w:val="false"/>
          <w:color w:val="000000"/>
          <w:sz w:val="28"/>
        </w:rPr>
        <w:t>
      Кеңестуы ауылдық округіне – 51 240 мың теңге;</w:t>
      </w:r>
    </w:p>
    <w:p>
      <w:pPr>
        <w:spacing w:after="0"/>
        <w:ind w:left="0"/>
        <w:jc w:val="both"/>
      </w:pPr>
      <w:r>
        <w:rPr>
          <w:rFonts w:ascii="Times New Roman"/>
          <w:b w:val="false"/>
          <w:i w:val="false"/>
          <w:color w:val="000000"/>
          <w:sz w:val="28"/>
        </w:rPr>
        <w:t>
      Кеңқияқ ауылдық округіне – 30 030 мың теңге.</w:t>
      </w:r>
    </w:p>
    <w:bookmarkStart w:name="z6" w:id="6"/>
    <w:p>
      <w:pPr>
        <w:spacing w:after="0"/>
        <w:ind w:left="0"/>
        <w:jc w:val="both"/>
      </w:pPr>
      <w:r>
        <w:rPr>
          <w:rFonts w:ascii="Times New Roman"/>
          <w:b w:val="false"/>
          <w:i w:val="false"/>
          <w:color w:val="000000"/>
          <w:sz w:val="28"/>
        </w:rPr>
        <w:t>
      6. 2019 жылға арналған аудандық бюджетте республикалық бюджеттен ағымдағы нысаналы трансферттер түсімі ескерілсін:</w:t>
      </w:r>
    </w:p>
    <w:bookmarkEnd w:id="6"/>
    <w:p>
      <w:pPr>
        <w:spacing w:after="0"/>
        <w:ind w:left="0"/>
        <w:jc w:val="both"/>
      </w:pPr>
      <w:r>
        <w:rPr>
          <w:rFonts w:ascii="Times New Roman"/>
          <w:b w:val="false"/>
          <w:i w:val="false"/>
          <w:color w:val="000000"/>
          <w:sz w:val="28"/>
        </w:rPr>
        <w:t>
      мемлекеттік атаулы әлеуметтік көмекті төлеуге – 32 500 мың теңге;</w:t>
      </w:r>
    </w:p>
    <w:p>
      <w:pPr>
        <w:spacing w:after="0"/>
        <w:ind w:left="0"/>
        <w:jc w:val="both"/>
      </w:pPr>
      <w:r>
        <w:rPr>
          <w:rFonts w:ascii="Times New Roman"/>
          <w:b w:val="false"/>
          <w:i w:val="false"/>
          <w:color w:val="000000"/>
          <w:sz w:val="28"/>
        </w:rPr>
        <w:t>
      халықты жұмыспен қамту орталығына әлеуметтік жұмыс жөніндегі консультанттар мен ассистенттерді енгізуге – 8 113 мың теңге;</w:t>
      </w:r>
    </w:p>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1693 мың теңге;</w:t>
      </w:r>
    </w:p>
    <w:p>
      <w:pPr>
        <w:spacing w:after="0"/>
        <w:ind w:left="0"/>
        <w:jc w:val="both"/>
      </w:pPr>
      <w:r>
        <w:rPr>
          <w:rFonts w:ascii="Times New Roman"/>
          <w:b w:val="false"/>
          <w:i w:val="false"/>
          <w:color w:val="000000"/>
          <w:sz w:val="28"/>
        </w:rPr>
        <w:t>
      техникалық көмекші (компенсаторлық) құралдар тізбесін кеңейтуге – 4 000 мың теңге;</w:t>
      </w:r>
    </w:p>
    <w:p>
      <w:pPr>
        <w:spacing w:after="0"/>
        <w:ind w:left="0"/>
        <w:jc w:val="both"/>
      </w:pPr>
      <w:r>
        <w:rPr>
          <w:rFonts w:ascii="Times New Roman"/>
          <w:b w:val="false"/>
          <w:i w:val="false"/>
          <w:color w:val="000000"/>
          <w:sz w:val="28"/>
        </w:rPr>
        <w:t>
      еңбек нарығын дамытуға – 34 908 мың теңге;</w:t>
      </w:r>
    </w:p>
    <w:p>
      <w:pPr>
        <w:spacing w:after="0"/>
        <w:ind w:left="0"/>
        <w:jc w:val="both"/>
      </w:pPr>
      <w:r>
        <w:rPr>
          <w:rFonts w:ascii="Times New Roman"/>
          <w:b w:val="false"/>
          <w:i w:val="false"/>
          <w:color w:val="000000"/>
          <w:sz w:val="28"/>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156 270 мың теңге;</w:t>
      </w:r>
    </w:p>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 – 33 251 мың теңге;</w:t>
      </w:r>
    </w:p>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 – 19 945 мың теңге;</w:t>
      </w:r>
    </w:p>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 12 121 мың теңге;</w:t>
      </w:r>
    </w:p>
    <w:p>
      <w:pPr>
        <w:spacing w:after="0"/>
        <w:ind w:left="0"/>
        <w:jc w:val="both"/>
      </w:pPr>
      <w:r>
        <w:rPr>
          <w:rFonts w:ascii="Times New Roman"/>
          <w:b w:val="false"/>
          <w:i w:val="false"/>
          <w:color w:val="000000"/>
          <w:sz w:val="28"/>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 257 165 мың теңге;</w:t>
      </w:r>
    </w:p>
    <w:p>
      <w:pPr>
        <w:spacing w:after="0"/>
        <w:ind w:left="0"/>
        <w:jc w:val="both"/>
      </w:pPr>
      <w:r>
        <w:rPr>
          <w:rFonts w:ascii="Times New Roman"/>
          <w:b w:val="false"/>
          <w:i w:val="false"/>
          <w:color w:val="000000"/>
          <w:sz w:val="28"/>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 102 848 мың теңге;</w:t>
      </w:r>
    </w:p>
    <w:p>
      <w:pPr>
        <w:spacing w:after="0"/>
        <w:ind w:left="0"/>
        <w:jc w:val="both"/>
      </w:pPr>
      <w:r>
        <w:rPr>
          <w:rFonts w:ascii="Times New Roman"/>
          <w:b w:val="false"/>
          <w:i w:val="false"/>
          <w:color w:val="000000"/>
          <w:sz w:val="28"/>
        </w:rPr>
        <w:t>
      мектептердің педагог – психологтарының лауазымдық айлықақыларының мөлшерлерін ұлғайтуға – 3 417 мың теңге;</w:t>
      </w:r>
    </w:p>
    <w:p>
      <w:pPr>
        <w:spacing w:after="0"/>
        <w:ind w:left="0"/>
        <w:jc w:val="both"/>
      </w:pPr>
      <w:r>
        <w:rPr>
          <w:rFonts w:ascii="Times New Roman"/>
          <w:b w:val="false"/>
          <w:i w:val="false"/>
          <w:color w:val="000000"/>
          <w:sz w:val="28"/>
        </w:rPr>
        <w:t>
      мектептердің педагог – психологтарына педагогикалық шеберлік біліктілігі үшін қосымша ақы төлеуге – 4 504 мың теңге;</w:t>
      </w:r>
    </w:p>
    <w:p>
      <w:pPr>
        <w:spacing w:after="0"/>
        <w:ind w:left="0"/>
        <w:jc w:val="both"/>
      </w:pPr>
      <w:r>
        <w:rPr>
          <w:rFonts w:ascii="Times New Roman"/>
          <w:b w:val="false"/>
          <w:i w:val="false"/>
          <w:color w:val="000000"/>
          <w:sz w:val="28"/>
        </w:rPr>
        <w:t>
      төмен ақы төленетін қызметкерлердің жалақысының мөлшерін көтеру үшін олардың салықтық жүктемесін төмендетуге байланысты шығасыларды өтеуге – 48 218 мың теңге.</w:t>
      </w:r>
    </w:p>
    <w:p>
      <w:pPr>
        <w:spacing w:after="0"/>
        <w:ind w:left="0"/>
        <w:jc w:val="both"/>
      </w:pPr>
      <w:r>
        <w:rPr>
          <w:rFonts w:ascii="Times New Roman"/>
          <w:b w:val="false"/>
          <w:i w:val="false"/>
          <w:color w:val="000000"/>
          <w:sz w:val="28"/>
        </w:rPr>
        <w:t>
      Ағымдағы нысаналы трансферттердің сомаларын бөлу аудан әкімдігінің қаулысы негізінде айқындалады.</w:t>
      </w:r>
    </w:p>
    <w:bookmarkStart w:name="z7" w:id="7"/>
    <w:p>
      <w:pPr>
        <w:spacing w:after="0"/>
        <w:ind w:left="0"/>
        <w:jc w:val="both"/>
      </w:pPr>
      <w:r>
        <w:rPr>
          <w:rFonts w:ascii="Times New Roman"/>
          <w:b w:val="false"/>
          <w:i w:val="false"/>
          <w:color w:val="000000"/>
          <w:sz w:val="28"/>
        </w:rPr>
        <w:t>
      7. 2019 жылға арналған аудандық бюджетте республикалық бюджеттен нысаналы дамытуға берілетін трансферттер түсімі ескерілсін:</w:t>
      </w:r>
    </w:p>
    <w:bookmarkEnd w:id="7"/>
    <w:p>
      <w:pPr>
        <w:spacing w:after="0"/>
        <w:ind w:left="0"/>
        <w:jc w:val="both"/>
      </w:pPr>
      <w:r>
        <w:rPr>
          <w:rFonts w:ascii="Times New Roman"/>
          <w:b w:val="false"/>
          <w:i w:val="false"/>
          <w:color w:val="000000"/>
          <w:sz w:val="28"/>
        </w:rPr>
        <w:t>
      инженерлік – коммуникациялық инфрақұрылымды дамытуға және (немесе) жайластыруға – 236 784 мың теңге.</w:t>
      </w:r>
    </w:p>
    <w:p>
      <w:pPr>
        <w:spacing w:after="0"/>
        <w:ind w:left="0"/>
        <w:jc w:val="both"/>
      </w:pPr>
      <w:r>
        <w:rPr>
          <w:rFonts w:ascii="Times New Roman"/>
          <w:b w:val="false"/>
          <w:i w:val="false"/>
          <w:color w:val="000000"/>
          <w:sz w:val="28"/>
        </w:rPr>
        <w:t>
      Нысаналы дамытуға берілетін трансферттердің аталған сомаларын бөлу аудан әкімдігінің қаулысы негізінде айқындалады.</w:t>
      </w:r>
    </w:p>
    <w:bookmarkStart w:name="z8" w:id="8"/>
    <w:p>
      <w:pPr>
        <w:spacing w:after="0"/>
        <w:ind w:left="0"/>
        <w:jc w:val="both"/>
      </w:pPr>
      <w:r>
        <w:rPr>
          <w:rFonts w:ascii="Times New Roman"/>
          <w:b w:val="false"/>
          <w:i w:val="false"/>
          <w:color w:val="000000"/>
          <w:sz w:val="28"/>
        </w:rPr>
        <w:t>
      8. 2019 жылға арналған аудандық бюджетте республикалық бюджеттен мамандарды әлеуметтік қолдау шараларын іске асыруға Қазақстан Республикасының Үкіметі айқындайтын талаптарға сәйкес бюджеттік кредиттер түсімі 90 900 мың теңге сомасында ескерілсін.</w:t>
      </w:r>
    </w:p>
    <w:bookmarkEnd w:id="8"/>
    <w:p>
      <w:pPr>
        <w:spacing w:after="0"/>
        <w:ind w:left="0"/>
        <w:jc w:val="both"/>
      </w:pPr>
      <w:r>
        <w:rPr>
          <w:rFonts w:ascii="Times New Roman"/>
          <w:b w:val="false"/>
          <w:i w:val="false"/>
          <w:color w:val="000000"/>
          <w:sz w:val="28"/>
        </w:rPr>
        <w:t>
      Аталған кредиттердің сомаларын бөлу аудан әкімдігінің қаулысы негізінде айқындалады.</w:t>
      </w:r>
    </w:p>
    <w:bookmarkStart w:name="z9" w:id="9"/>
    <w:p>
      <w:pPr>
        <w:spacing w:after="0"/>
        <w:ind w:left="0"/>
        <w:jc w:val="both"/>
      </w:pPr>
      <w:r>
        <w:rPr>
          <w:rFonts w:ascii="Times New Roman"/>
          <w:b w:val="false"/>
          <w:i w:val="false"/>
          <w:color w:val="000000"/>
          <w:sz w:val="28"/>
        </w:rPr>
        <w:t>
      9. 2019 жылға арналған аудандық бюджетте облыстық бюджеттен ағымдағы нысаналы трансферттер түсімі ескерілсін:</w:t>
      </w:r>
    </w:p>
    <w:bookmarkEnd w:id="9"/>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 – 139 349 мың теңге;</w:t>
      </w:r>
    </w:p>
    <w:p>
      <w:pPr>
        <w:spacing w:after="0"/>
        <w:ind w:left="0"/>
        <w:jc w:val="both"/>
      </w:pPr>
      <w:r>
        <w:rPr>
          <w:rFonts w:ascii="Times New Roman"/>
          <w:b w:val="false"/>
          <w:i w:val="false"/>
          <w:color w:val="000000"/>
          <w:sz w:val="28"/>
        </w:rPr>
        <w:t>
      жалпы білім беретін мектептердің кең жолақты Интернетке қол жеткізуін қамтамасыз етуге – 27 169 мың теңге;</w:t>
      </w:r>
    </w:p>
    <w:p>
      <w:pPr>
        <w:spacing w:after="0"/>
        <w:ind w:left="0"/>
        <w:jc w:val="both"/>
      </w:pPr>
      <w:r>
        <w:rPr>
          <w:rFonts w:ascii="Times New Roman"/>
          <w:b w:val="false"/>
          <w:i w:val="false"/>
          <w:color w:val="000000"/>
          <w:sz w:val="28"/>
        </w:rPr>
        <w:t>
      жалпы білім беретін мектептерді интерактивті білім контентіне қосуға – 4 850 мың теңге;</w:t>
      </w:r>
    </w:p>
    <w:p>
      <w:pPr>
        <w:spacing w:after="0"/>
        <w:ind w:left="0"/>
        <w:jc w:val="both"/>
      </w:pPr>
      <w:r>
        <w:rPr>
          <w:rFonts w:ascii="Times New Roman"/>
          <w:b w:val="false"/>
          <w:i w:val="false"/>
          <w:color w:val="000000"/>
          <w:sz w:val="28"/>
        </w:rPr>
        <w:t>
      жалпы білім беретін мектептерді IT сыныптармен жабдықтауға – 2 500 мың теңге;</w:t>
      </w:r>
    </w:p>
    <w:p>
      <w:pPr>
        <w:spacing w:after="0"/>
        <w:ind w:left="0"/>
        <w:jc w:val="both"/>
      </w:pPr>
      <w:r>
        <w:rPr>
          <w:rFonts w:ascii="Times New Roman"/>
          <w:b w:val="false"/>
          <w:i w:val="false"/>
          <w:color w:val="000000"/>
          <w:sz w:val="28"/>
        </w:rPr>
        <w:t>
      жалпы білім беретін мектептердің компьютерлік техникасын жаңартуға – 33 375 мың теңге;</w:t>
      </w:r>
    </w:p>
    <w:p>
      <w:pPr>
        <w:spacing w:after="0"/>
        <w:ind w:left="0"/>
        <w:jc w:val="both"/>
      </w:pPr>
      <w:r>
        <w:rPr>
          <w:rFonts w:ascii="Times New Roman"/>
          <w:b w:val="false"/>
          <w:i w:val="false"/>
          <w:color w:val="000000"/>
          <w:sz w:val="28"/>
        </w:rPr>
        <w:t>
      мемлекеттік білім беру мекемелері үшін оқулықтар, оқу – әдістемелік кешендерді сатып алу және жеткізуге – 25 000 мың теңге;</w:t>
      </w:r>
    </w:p>
    <w:p>
      <w:pPr>
        <w:spacing w:after="0"/>
        <w:ind w:left="0"/>
        <w:jc w:val="both"/>
      </w:pPr>
      <w:r>
        <w:rPr>
          <w:rFonts w:ascii="Times New Roman"/>
          <w:b w:val="false"/>
          <w:i w:val="false"/>
          <w:color w:val="000000"/>
          <w:sz w:val="28"/>
        </w:rPr>
        <w:t>
      жалпы білім беретін мектептерге видеобақылау камераларын орнатуға – 3 840 мың теңге;</w:t>
      </w:r>
    </w:p>
    <w:p>
      <w:pPr>
        <w:spacing w:after="0"/>
        <w:ind w:left="0"/>
        <w:jc w:val="both"/>
      </w:pPr>
      <w:r>
        <w:rPr>
          <w:rFonts w:ascii="Times New Roman"/>
          <w:b w:val="false"/>
          <w:i w:val="false"/>
          <w:color w:val="000000"/>
          <w:sz w:val="28"/>
        </w:rPr>
        <w:t>
      мектепке дейінгі мекемелерге видеобақылау камераларын орнатуға – 9 600 мың теңге;</w:t>
      </w:r>
    </w:p>
    <w:p>
      <w:pPr>
        <w:spacing w:after="0"/>
        <w:ind w:left="0"/>
        <w:jc w:val="both"/>
      </w:pPr>
      <w:r>
        <w:rPr>
          <w:rFonts w:ascii="Times New Roman"/>
          <w:b w:val="false"/>
          <w:i w:val="false"/>
          <w:color w:val="000000"/>
          <w:sz w:val="28"/>
        </w:rPr>
        <w:t>
      халықты жұмыспен қамтылыуна жәрдемдесуге – 8 962 мың теңге;</w:t>
      </w:r>
    </w:p>
    <w:p>
      <w:pPr>
        <w:spacing w:after="0"/>
        <w:ind w:left="0"/>
        <w:jc w:val="both"/>
      </w:pPr>
      <w:r>
        <w:rPr>
          <w:rFonts w:ascii="Times New Roman"/>
          <w:b w:val="false"/>
          <w:i w:val="false"/>
          <w:color w:val="000000"/>
          <w:sz w:val="28"/>
        </w:rPr>
        <w:t>
      алып қойылатын және жойылатын ауру жануарлардың құнын иелеріне өтеуге – 10 000 мың теңге;</w:t>
      </w:r>
    </w:p>
    <w:p>
      <w:pPr>
        <w:spacing w:after="0"/>
        <w:ind w:left="0"/>
        <w:jc w:val="both"/>
      </w:pPr>
      <w:r>
        <w:rPr>
          <w:rFonts w:ascii="Times New Roman"/>
          <w:b w:val="false"/>
          <w:i w:val="false"/>
          <w:color w:val="000000"/>
          <w:sz w:val="28"/>
        </w:rPr>
        <w:t>
      өңірдегі діни ахуалды зерделеу және талдауға – 1000 мың теңге;</w:t>
      </w:r>
    </w:p>
    <w:p>
      <w:pPr>
        <w:spacing w:after="0"/>
        <w:ind w:left="0"/>
        <w:jc w:val="both"/>
      </w:pPr>
      <w:r>
        <w:rPr>
          <w:rFonts w:ascii="Times New Roman"/>
          <w:b w:val="false"/>
          <w:i w:val="false"/>
          <w:color w:val="000000"/>
          <w:sz w:val="28"/>
        </w:rPr>
        <w:t>
      аудандық маңызы бар автомобиль жолдарын және елді мекендердің көшелерін күрделі және орташа жөндеуге – 50 000 мың теңге;</w:t>
      </w:r>
    </w:p>
    <w:p>
      <w:pPr>
        <w:spacing w:after="0"/>
        <w:ind w:left="0"/>
        <w:jc w:val="both"/>
      </w:pPr>
      <w:r>
        <w:rPr>
          <w:rFonts w:ascii="Times New Roman"/>
          <w:b w:val="false"/>
          <w:i w:val="false"/>
          <w:color w:val="000000"/>
          <w:sz w:val="28"/>
        </w:rPr>
        <w:t>
      нәтижелі жұмыспен қамтуды және жаппай кәсіпкерлікті дамытуға – 24 008 мың теңге.</w:t>
      </w:r>
    </w:p>
    <w:p>
      <w:pPr>
        <w:spacing w:after="0"/>
        <w:ind w:left="0"/>
        <w:jc w:val="both"/>
      </w:pP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p>
    <w:bookmarkStart w:name="z10" w:id="10"/>
    <w:p>
      <w:pPr>
        <w:spacing w:after="0"/>
        <w:ind w:left="0"/>
        <w:jc w:val="both"/>
      </w:pPr>
      <w:r>
        <w:rPr>
          <w:rFonts w:ascii="Times New Roman"/>
          <w:b w:val="false"/>
          <w:i w:val="false"/>
          <w:color w:val="000000"/>
          <w:sz w:val="28"/>
        </w:rPr>
        <w:t>
      10. 2019 жылға арналған аудандық бюджетте облыстық бюджеттен нысаналы дамытуға берілетін трансферттер түсімі ескерілсін:</w:t>
      </w:r>
    </w:p>
    <w:bookmarkEnd w:id="10"/>
    <w:p>
      <w:pPr>
        <w:spacing w:after="0"/>
        <w:ind w:left="0"/>
        <w:jc w:val="both"/>
      </w:pPr>
      <w:r>
        <w:rPr>
          <w:rFonts w:ascii="Times New Roman"/>
          <w:b w:val="false"/>
          <w:i w:val="false"/>
          <w:color w:val="000000"/>
          <w:sz w:val="28"/>
        </w:rPr>
        <w:t>
      инженерлік – коммуникациялық инфрақұрылымды дамытуға және (немесе) жайластыруға – 26 310 мың теңге;</w:t>
      </w:r>
    </w:p>
    <w:p>
      <w:pPr>
        <w:spacing w:after="0"/>
        <w:ind w:left="0"/>
        <w:jc w:val="both"/>
      </w:pPr>
      <w:r>
        <w:rPr>
          <w:rFonts w:ascii="Times New Roman"/>
          <w:b w:val="false"/>
          <w:i w:val="false"/>
          <w:color w:val="000000"/>
          <w:sz w:val="28"/>
        </w:rPr>
        <w:t>
      елді мекендерді сумен жабдықтау және су бұру жүйелерін дамытуға –11 944 мың теңге.</w:t>
      </w:r>
    </w:p>
    <w:p>
      <w:pPr>
        <w:spacing w:after="0"/>
        <w:ind w:left="0"/>
        <w:jc w:val="both"/>
      </w:pPr>
      <w:r>
        <w:rPr>
          <w:rFonts w:ascii="Times New Roman"/>
          <w:b w:val="false"/>
          <w:i w:val="false"/>
          <w:color w:val="000000"/>
          <w:sz w:val="28"/>
        </w:rPr>
        <w:t>
      Нысаналы дамытуға берілетін трансферттердің аталған сомаларын бөлу аудан әкімдігінің қаулысы негізінде айқындалады.</w:t>
      </w:r>
    </w:p>
    <w:bookmarkStart w:name="z11" w:id="11"/>
    <w:p>
      <w:pPr>
        <w:spacing w:after="0"/>
        <w:ind w:left="0"/>
        <w:jc w:val="both"/>
      </w:pPr>
      <w:r>
        <w:rPr>
          <w:rFonts w:ascii="Times New Roman"/>
          <w:b w:val="false"/>
          <w:i w:val="false"/>
          <w:color w:val="000000"/>
          <w:sz w:val="28"/>
        </w:rPr>
        <w:t>
      11. Ауданның жергілікті атқарушы органының 2019 жылға арналған резерві 40 421 мың теңге сомасында бекітілсін.</w:t>
      </w:r>
    </w:p>
    <w:bookmarkEnd w:id="11"/>
    <w:bookmarkStart w:name="z12" w:id="12"/>
    <w:p>
      <w:pPr>
        <w:spacing w:after="0"/>
        <w:ind w:left="0"/>
        <w:jc w:val="both"/>
      </w:pPr>
      <w:r>
        <w:rPr>
          <w:rFonts w:ascii="Times New Roman"/>
          <w:b w:val="false"/>
          <w:i w:val="false"/>
          <w:color w:val="000000"/>
          <w:sz w:val="28"/>
        </w:rPr>
        <w:t xml:space="preserve">
      12. 2019 жылға арналған аудандық бюджеттің орындалу процесінде секвестрлеуге жатпайтын аудандық бюджеттік бағдарламалардың тізбесі осы шешімнің </w:t>
      </w:r>
      <w:r>
        <w:rPr>
          <w:rFonts w:ascii="Times New Roman"/>
          <w:b w:val="false"/>
          <w:i w:val="false"/>
          <w:color w:val="000000"/>
          <w:sz w:val="28"/>
        </w:rPr>
        <w:t>4 – қосымшасына</w:t>
      </w:r>
      <w:r>
        <w:rPr>
          <w:rFonts w:ascii="Times New Roman"/>
          <w:b w:val="false"/>
          <w:i w:val="false"/>
          <w:color w:val="000000"/>
          <w:sz w:val="28"/>
        </w:rPr>
        <w:t xml:space="preserve"> сәйкес бекітілсін.</w:t>
      </w:r>
    </w:p>
    <w:bookmarkEnd w:id="12"/>
    <w:bookmarkStart w:name="z13" w:id="13"/>
    <w:p>
      <w:pPr>
        <w:spacing w:after="0"/>
        <w:ind w:left="0"/>
        <w:jc w:val="both"/>
      </w:pPr>
      <w:r>
        <w:rPr>
          <w:rFonts w:ascii="Times New Roman"/>
          <w:b w:val="false"/>
          <w:i w:val="false"/>
          <w:color w:val="000000"/>
          <w:sz w:val="28"/>
        </w:rPr>
        <w:t xml:space="preserve">
      13. 2019 жылға арналған ауылдық округтері әкімі аппаратының бюджеттік бағдарламаларының тізбесі осы шешімнің </w:t>
      </w:r>
      <w:r>
        <w:rPr>
          <w:rFonts w:ascii="Times New Roman"/>
          <w:b w:val="false"/>
          <w:i w:val="false"/>
          <w:color w:val="000000"/>
          <w:sz w:val="28"/>
        </w:rPr>
        <w:t>5 – қосымшасына</w:t>
      </w:r>
      <w:r>
        <w:rPr>
          <w:rFonts w:ascii="Times New Roman"/>
          <w:b w:val="false"/>
          <w:i w:val="false"/>
          <w:color w:val="000000"/>
          <w:sz w:val="28"/>
        </w:rPr>
        <w:t xml:space="preserve"> сәйкес бекітілсін.</w:t>
      </w:r>
    </w:p>
    <w:bookmarkEnd w:id="13"/>
    <w:bookmarkStart w:name="z14" w:id="14"/>
    <w:p>
      <w:pPr>
        <w:spacing w:after="0"/>
        <w:ind w:left="0"/>
        <w:jc w:val="both"/>
      </w:pPr>
      <w:r>
        <w:rPr>
          <w:rFonts w:ascii="Times New Roman"/>
          <w:b w:val="false"/>
          <w:i w:val="false"/>
          <w:color w:val="000000"/>
          <w:sz w:val="28"/>
        </w:rPr>
        <w:t>
      14. "Темір аудандық мәслихатының аппараты" мемлекеттік мекемесіне заңнамада белгіленген тәртіппен:</w:t>
      </w:r>
    </w:p>
    <w:bookmarkEnd w:id="14"/>
    <w:p>
      <w:pPr>
        <w:spacing w:after="0"/>
        <w:ind w:left="0"/>
        <w:jc w:val="both"/>
      </w:pPr>
      <w:r>
        <w:rPr>
          <w:rFonts w:ascii="Times New Roman"/>
          <w:b w:val="false"/>
          <w:i w:val="false"/>
          <w:color w:val="000000"/>
          <w:sz w:val="28"/>
        </w:rPr>
        <w:t>
      1) осы шешімді Темір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банкіне ресми жариялауға жіберуді;</w:t>
      </w:r>
    </w:p>
    <w:p>
      <w:pPr>
        <w:spacing w:after="0"/>
        <w:ind w:left="0"/>
        <w:jc w:val="both"/>
      </w:pPr>
      <w:r>
        <w:rPr>
          <w:rFonts w:ascii="Times New Roman"/>
          <w:b w:val="false"/>
          <w:i w:val="false"/>
          <w:color w:val="000000"/>
          <w:sz w:val="28"/>
        </w:rPr>
        <w:t>
      3) осы шешімді Темір аудандық мәслихатының интернет – ресурсында орналастыруды қамтамасыз етсін.</w:t>
      </w:r>
    </w:p>
    <w:bookmarkStart w:name="z15" w:id="15"/>
    <w:p>
      <w:pPr>
        <w:spacing w:after="0"/>
        <w:ind w:left="0"/>
        <w:jc w:val="both"/>
      </w:pPr>
      <w:r>
        <w:rPr>
          <w:rFonts w:ascii="Times New Roman"/>
          <w:b w:val="false"/>
          <w:i w:val="false"/>
          <w:color w:val="000000"/>
          <w:sz w:val="28"/>
        </w:rPr>
        <w:t>
      15. Осы шешім 2019 жылдың 1 қаңтарынан бастап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Есқалиев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Ізбасов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303 шешіміне 1 – қосымша</w:t>
            </w:r>
          </w:p>
        </w:tc>
      </w:tr>
    </w:tbl>
    <w:p>
      <w:pPr>
        <w:spacing w:after="0"/>
        <w:ind w:left="0"/>
        <w:jc w:val="left"/>
      </w:pPr>
      <w:r>
        <w:rPr>
          <w:rFonts w:ascii="Times New Roman"/>
          <w:b/>
          <w:i w:val="false"/>
          <w:color w:val="000000"/>
        </w:rPr>
        <w:t xml:space="preserve"> 2019 жылға арналған Темір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1302"/>
        <w:gridCol w:w="867"/>
        <w:gridCol w:w="5661"/>
        <w:gridCol w:w="3631"/>
      </w:tblGrid>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5540800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2538453</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204435</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204435</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282430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282430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2016168</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1990327</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21919</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25418</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873103</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берілетін кредиттер бойынша сыйакылар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873000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873000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2105644</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2105644</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2105644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856"/>
        <w:gridCol w:w="1163"/>
        <w:gridCol w:w="1317"/>
        <w:gridCol w:w="5720"/>
        <w:gridCol w:w="2388"/>
      </w:tblGrid>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221802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113341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113059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89857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бюджетін орындау және коммуналдық меншігін басқару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3498510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236314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236314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193131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3064162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80971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80971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2983191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2867885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115306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іс-шаралардыөткiзу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баланы(жетім балаларды) және ата-аналарының қамқорынсыз қалған баланы (балаларды) күтіп-ұстауға қамқоршыларға (қорғаншыларға) ай сайынғаақшалай қаражат төлемі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122071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338038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266094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263094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263094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w:t>
            </w:r>
            <w:r>
              <w:br/>
            </w:r>
            <w:r>
              <w:rPr>
                <w:rFonts w:ascii="Times New Roman"/>
                <w:b w:val="false"/>
                <w:i w:val="false"/>
                <w:color w:val="000000"/>
                <w:sz w:val="20"/>
              </w:rPr>
              <w:t>
жарыстар өткiзу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65915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 -шараларды iске асыру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99433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83518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жануарларын сәйкестендіру жөніндегі іс-шараларды өткізу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488577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488577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488577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67372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-67372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67372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303 шешіміне 2 – қосымша</w:t>
            </w:r>
          </w:p>
        </w:tc>
      </w:tr>
    </w:tbl>
    <w:p>
      <w:pPr>
        <w:spacing w:after="0"/>
        <w:ind w:left="0"/>
        <w:jc w:val="left"/>
      </w:pPr>
      <w:r>
        <w:rPr>
          <w:rFonts w:ascii="Times New Roman"/>
          <w:b/>
          <w:i w:val="false"/>
          <w:color w:val="000000"/>
        </w:rPr>
        <w:t xml:space="preserve"> 2020 жылға арналған Темір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1302"/>
        <w:gridCol w:w="867"/>
        <w:gridCol w:w="5661"/>
        <w:gridCol w:w="3631"/>
      </w:tblGrid>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4469855</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2621106</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227336</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227336</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301897</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301897</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2054181</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2049899</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904274</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берілетін кредиттер бойынша сыйакылар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904173</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904173</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914475</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914475</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914475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856"/>
        <w:gridCol w:w="1163"/>
        <w:gridCol w:w="1317"/>
        <w:gridCol w:w="5720"/>
        <w:gridCol w:w="2388"/>
      </w:tblGrid>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4469855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202737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92793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88398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бюджетін орындау және коммуналдық меншігін басқару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2898247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2732417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2658413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2551317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107096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іс-шаралардыөткiзу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баланы(жетім балаларды) және ата-аналарының қамқорынсыз қалған баланы (балаларды) күтіп-ұстауға қамқоршыларға (қорғаншыларға) ай сайынғаақшалай қаражат төлемі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65819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w:t>
            </w:r>
            <w:r>
              <w:br/>
            </w:r>
            <w:r>
              <w:rPr>
                <w:rFonts w:ascii="Times New Roman"/>
                <w:b w:val="false"/>
                <w:i w:val="false"/>
                <w:color w:val="000000"/>
                <w:sz w:val="20"/>
              </w:rPr>
              <w:t>
жарыстар өткiзу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73693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 -шараларды iске асыру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жануарларын сәйкестендіру жөніндегі іс-шараларды өткізу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органнының резерві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334789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334789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334789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321596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303 шешіміне 3 – қосымша</w:t>
            </w:r>
          </w:p>
        </w:tc>
      </w:tr>
    </w:tbl>
    <w:p>
      <w:pPr>
        <w:spacing w:after="0"/>
        <w:ind w:left="0"/>
        <w:jc w:val="left"/>
      </w:pPr>
      <w:r>
        <w:rPr>
          <w:rFonts w:ascii="Times New Roman"/>
          <w:b/>
          <w:i w:val="false"/>
          <w:color w:val="000000"/>
        </w:rPr>
        <w:t xml:space="preserve"> 2021 жылға арналған Темір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1302"/>
        <w:gridCol w:w="867"/>
        <w:gridCol w:w="5661"/>
        <w:gridCol w:w="3631"/>
      </w:tblGrid>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4428866</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2758411</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275142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275142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318181</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318181</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2124713</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2120101</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28865</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831735</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берілетін кредиттер бойынша сыйақылар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831636</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831636</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801720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801720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801720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856"/>
        <w:gridCol w:w="1163"/>
        <w:gridCol w:w="1317"/>
        <w:gridCol w:w="5720"/>
        <w:gridCol w:w="2388"/>
      </w:tblGrid>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4428866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257662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206798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94656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94356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93486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бюджетін орындау және коммуналдық меншігін басқару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2977030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2800064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2724580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2615343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109237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іс-шаралардыөткiзу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баланы(жетім балаларды) және ата-аналарының қамқорынсыз қалған баланы (балаларды) күтіп-ұстауға қамқоршыларға (қорғаншыларға) ай сайынғаақшалай қаражат төлемі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267363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213183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213183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70916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294563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149722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149722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149722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w:t>
            </w:r>
            <w:r>
              <w:br/>
            </w:r>
            <w:r>
              <w:rPr>
                <w:rFonts w:ascii="Times New Roman"/>
                <w:b w:val="false"/>
                <w:i w:val="false"/>
                <w:color w:val="000000"/>
                <w:sz w:val="20"/>
              </w:rPr>
              <w:t>
жарыстар өткiзу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56363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56283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 -шараларды iске асыру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135494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92156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76324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жануарларын сәйкестендіру жөніндегі іс-шараларды өткізу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62526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60621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313296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313296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313296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298796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303 шешіміне 4 – қосымша</w:t>
            </w:r>
          </w:p>
        </w:tc>
      </w:tr>
    </w:tbl>
    <w:p>
      <w:pPr>
        <w:spacing w:after="0"/>
        <w:ind w:left="0"/>
        <w:jc w:val="left"/>
      </w:pPr>
      <w:r>
        <w:rPr>
          <w:rFonts w:ascii="Times New Roman"/>
          <w:b/>
          <w:i w:val="false"/>
          <w:color w:val="000000"/>
        </w:rPr>
        <w:t xml:space="preserve"> 2019 жылға арналған аудандық бюджеттің орындалу процесінде секвестрлеуге жатпайтын аудандық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303 шешіміне 5–қосымша</w:t>
            </w:r>
          </w:p>
        </w:tc>
      </w:tr>
    </w:tbl>
    <w:p>
      <w:pPr>
        <w:spacing w:after="0"/>
        <w:ind w:left="0"/>
        <w:jc w:val="left"/>
      </w:pPr>
      <w:r>
        <w:rPr>
          <w:rFonts w:ascii="Times New Roman"/>
          <w:b/>
          <w:i w:val="false"/>
          <w:color w:val="000000"/>
        </w:rPr>
        <w:t xml:space="preserve"> 2019 жылға арналған ауылдық округтері әкімі аппаратының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2082"/>
        <w:gridCol w:w="1365"/>
        <w:gridCol w:w="1365"/>
        <w:gridCol w:w="1365"/>
        <w:gridCol w:w="1365"/>
        <w:gridCol w:w="1797"/>
        <w:gridCol w:w="1935"/>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бағдарламаларының атауы</w:t>
            </w: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Барлығы</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ауыл, ауылдық округ әкімінің аппараты</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 жарығы</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абаттандыру мен көгалдандыру</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ауылдық округі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Алтықарасу ауылдық округі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ауылдық округі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Саркөл ауылдық округі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Тасқопа ауылдық округі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17269</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Шығырлы ауылдық округі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106253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