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daa2" w14:textId="441d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Шығырлы ауылдық округі әкімінің 2018 жылғы 11 маусымдағы № 12 шешімі. Ақтөбе облысы Әділет департаментінің Темір аудандық Әділет басқармасында 2018 жылғы 12 маусымда № 3-10-197 болып тіркелді. Күші жойылды - Ақтөбе облысы Темір ауданы Шығырлы ауылдық округі әкімінің 2018 жылғы 6 тамыздағы № 17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Шығырлы ауылдық округі әкімінің 06.08.2018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комитетінің Темір аудандық аумақтық инспекциясының бас ветеринариялық-санитариялық инспекторының 2018 жылғы 16 сәуірдегі № 2-14-16/88 ұсынысы негізінде, Шығырлы ауылдық округі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пастереллез ауруының анықталуына байланысты Шығырлы ауылдық округі, Бірлік елді мекенінде орналасқан "Қуаныш" шаруа қожалығы аумағына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"Шығырлы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Шығырлы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