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1e35" w14:textId="a4a1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Шығырлы ауылдық округі әкімінің 2018 жылғы 11 маусымдағы № 12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Шығырлы ауылдық округі әкімінің 2018 жылғы 6 тамыздағы № 17 шешімі. Ақтөбе облысы Әділет департаментінің Темір аудандық Әділет басқармасында 2018 жылғы 7 тамызда № 3-10-212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 санитариялық инспекторының 2018 жылғы 16 шілдедегі № 2-14-16/188 ұсынысына сәйкес, Шығырлы ауылдық округі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Шығырлы ауылдық округі, Бірлік елді мекенінде орналасқан "Қуаныш" шаруа қожалығы аумағында мүйізді ірі қара малдарының арасынан пастереллез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Шығырлы ауылдық округі әкімінің 2018 жылғы 11 маусымдағы № 12 "Шектеу іс-шараларын белгілеу туралы" (нормативтік құқықтық актілерді мемлекеттік тіркеу тізілімінде № 3-10-197 болып тіркелген, 2018 жылғы 18 маусымда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Шығырлы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