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12d8" w14:textId="6c81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24 желтоқсандағы № 277 "Ойыл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2018 жылғы 5 наурыздағы № 164 шешімі. Ақтөбе облысы Ойыл аудандық Әділет басқармасында 2018 жылғы 20 наурызда № 3-11-116 болып тіркелді. Күші жойылды - Ақтөбе облысы Ойыл аудандық мәслихатының 2023 жылғы 31 тамыздағы № 76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аудандық мәслихатының 31.08.2023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4) тармақшасына,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2015 жылғы 24 желтоқсандағы № 277 "Ойыл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4724 тіркелген, 2016 жылғы 26 ақпанында "Әділет" ақпараттық-құқықтық жүйесінде жарияланған) келесідей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Ойыл ауданында әлеуметтік көмек көрсету,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абзацы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 орыс тіліндегі "1 (одного)" сөзі "2 (двух)" сөзімен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тармақшасындағы "және он сегіз жасқа дейінгі балаларға мемлекеттік жәрдемақы" сөздері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келесідей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"жан басына шаққандағы орташа табыстың, өмірлік қиын жағдай туындауына байланысты біржолғы әлеуметтік көмек тағайындау барысында ең төменгі күнкөріс деңгейінің 2-еселік мөлшерінен аспауы және әлеуметтік келісімшарт негізінде көрсетілетін ай сайынғы әлеуметтік көмек көрсету үшін ең төменгі күнкөріс деңгейінің 0,6 еселік мөлшерінен (күнкөріс деңгейінің 60 пайызынан) аспайтын болуы негіздеме болып табылады.";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"КЕЛІСІЛДІ"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Ақтөбе облысының жұмыспен қамтуды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үйлестіру және әлеуметтік бағдарламалар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басқармасының басшысы: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"5" наурыз 2018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