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53e5" w14:textId="2f35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2018 жылғы 15 наурыздағы № 43 қаулысы. Ақтөбе облысы Әділет департаментінің Ойыл аудандық Әділет басқармасында 2018 жылғы 9 сәуірде № 3-11-121 болып тіркелді. Күші жойылды - Ақтөбе облысы Ойыл ауданы әкімдігінің 2020 жылғы 2 наурыздағы № 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әкімдігінің 02.03.2020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шiлдедегi "Бiлiм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Ойыл ауданының әкiмдiгi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Ойыл ауданы бойынша мектепке дейінгі тәрбие мен оқытуға мемлекеттік білім беру тапсырысын, ата-ана төлемақысының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Қазыбаевқа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Күзембаева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2018 жылғы 15 наурыздағы № 43 қаулысына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бойынша мектепке дейінгі тәрбие мен оқытуға мемлекеттік білім беру тапсырысы, ата-ана төлемақысының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Ойыл ауданы әкімдігінің 19.06.2019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5623"/>
        <w:gridCol w:w="1372"/>
        <w:gridCol w:w="1254"/>
        <w:gridCol w:w="1254"/>
        <w:gridCol w:w="1073"/>
        <w:gridCol w:w="1073"/>
      </w:tblGrid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/аудан, қала/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"Асанәлі" бөбекжай-бақшасы" мемлекеттік коммуналдық қазыналық кәсіпорыны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"Балдырған" бөбекжай-бақшасы" мемлекеттік коммуналдық қазыналық кәсіпорыны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"Жолшы" бөбекжай-бақшасы" мемлекеттік коммуналдық қазыналық кәсіпорыны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Көптоғай ауылдық округі әкімінің аппараты" мемлекеттік мекемесінің "Айгөлек" бөбекжай-бақшасы" мемлекеттік коммуналдық қазыналық кәсіпорыны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"Әсем" бөбекжай-бақшасы" мемлекеттік коммуналдық қазыналық кәсіпорыны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Ш.Берсиев атындағы ауылдық округі әкімінің аппараты" мемлекеттік мекемесінің "Балбөбек" бөбекжай-бақшасы" мемлекеттік коммуналдық қазыналық кәсіпорыны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Саралжын ауылдық округі әкімінің аппараты" мемлекеттік мекемесінің "Балдәурен" бөбекжай-бақшасы" мемлекеттік коммуналдық қазыналық кәсіпорыны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"Асанәлі" бөбекжай-бақшасы" мемлекеттік коммуналдық қазыналық кәсіпорыны жанындағы санаториялық үлгідегі топ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8"/>
        <w:gridCol w:w="1970"/>
        <w:gridCol w:w="1970"/>
        <w:gridCol w:w="1686"/>
        <w:gridCol w:w="1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/теңге/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35056,62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1"/>
        <w:gridCol w:w="2559"/>
        <w:gridCol w:w="2559"/>
        <w:gridCol w:w="2190"/>
        <w:gridCol w:w="21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 – аналарының бір күнге төлемақы мөлшері /теңге/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