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4fec70" w14:textId="34fec7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маслихаттың 2017 жылғы 22 желтоқсандағы № 155 "2018-2020 жылдарға арналған Ш. Берсиев атындағы ауылдық округ бюджетін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Ойыл аудандық мәслихатының 2018 жылғы 26 наурыздағы № 175 шешімі. Ақтөбе облысы Әділет департаментінің Ойыл аудандық Әділет басқармасында 2018 жылдың 17 сәуірде № 3-11-124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 тармағына,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Ойыл аудандық мәслихаты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Аудандық мәслихаттың 2017 жылғы 22 желтоқсандағы № 155 "2018-2020 жылдарға арналған Ш. Берсиев атындағы ауылдық округ бюджетін бекіту туралы" (нормативтік құқықтық актілерді мемлекеттік тіркеу тізілімінде № 5862 тіркелген, 2018 жылғы 31 қаңтарда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кiрiстер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"43 242" сандары "44 294"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"41 489" сандары "42 541"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"43 242" сандары "44 294" сандарымен ауыстырылсын.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2018 жылғы 1 қаңтардан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9"/>
        <w:gridCol w:w="4211"/>
      </w:tblGrid>
      <w:tr>
        <w:trPr>
          <w:trHeight w:val="30" w:hRule="atLeast"/>
        </w:trPr>
        <w:tc>
          <w:tcPr>
            <w:tcW w:w="77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Аудандық мәслихат сессиясының төрағасы: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ЖақыпАудандық мәслихат хатшысы:       Б. Бисекенов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2018 жылғы 26 наурыздағы № 175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Аудандық мәслихаттың 2017 жылғы 22 желтоқсандағы № 155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Ш. Берсиев атындағы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42541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42541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3"/>
        <w:gridCol w:w="633"/>
        <w:gridCol w:w="1336"/>
        <w:gridCol w:w="1336"/>
        <w:gridCol w:w="5973"/>
        <w:gridCol w:w="20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9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23452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23452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23452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23452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