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e2f4" w14:textId="957e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2018 жылғы 26 наурыздағы № 180 шешімі. Ақтөбе облысы Әділет департаментінің Ойыл аудандық Әділет басқармасында 2018 жылдың 20 сәуірде № 3-11-127 болып тіркелді. Күші жойылды- Ақтөбе облысы Ойыл аудандық мәслихатының 2020 жылғы 13 наурыздағы № 381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 Ақтөбе облысы Ойыл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381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ауданының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Ойыл аудандық мәслихатының 2017 жылғы 15 қарашадағы № 126 "Айына салық салу бірлігі үшін тіркелген салық мөлшерлемелерінің мөлшерін белгілеу туралы" (нормативтік құқықтық актілерді мемлекеттік тіркеу тізілімінде № 5723 тіркелген, 2017 жылғы 14 желтоқсанда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Ойыл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26 наурыздағы № 180 шешіміне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ауданынның аумағында қызметін жүзеге асыратын барлық салық төлеушілер үшін тіркелген салықтың бірыңғай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6082"/>
        <w:gridCol w:w="4857"/>
      </w:tblGrid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мөлшерлемелерінің ең төмен мөлшері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