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2202" w14:textId="4ca2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2018 жылғы 26 наурыздағы № 47 қаулысы. Ақтөбе облысы Әділет департаментінің Ойыл аудандық Әділет басқармасында 2018 жылдың 20 сәуірде № 3-11-131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тұлғаларды, пробация қызметінің есебінде тұрған тұлғаларды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p>
      <w:pPr>
        <w:spacing w:after="0"/>
        <w:ind w:left="0"/>
        <w:jc w:val="both"/>
      </w:pPr>
      <w:r>
        <w:rPr>
          <w:rFonts w:ascii="Times New Roman"/>
          <w:b w:val="false"/>
          <w:i w:val="false"/>
          <w:color w:val="000000"/>
          <w:sz w:val="28"/>
        </w:rPr>
        <w:t>
      1. 2018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санының екі пайыз мөлшерінде ұйымдық-құқықтық нысанына және меншік нысанына қарамастан ұйымдар орындарына квота белгіленсін.</w:t>
      </w:r>
    </w:p>
    <w:p>
      <w:pPr>
        <w:spacing w:after="0"/>
        <w:ind w:left="0"/>
        <w:jc w:val="both"/>
      </w:pPr>
      <w:r>
        <w:rPr>
          <w:rFonts w:ascii="Times New Roman"/>
          <w:b w:val="false"/>
          <w:i w:val="false"/>
          <w:color w:val="000000"/>
          <w:sz w:val="28"/>
        </w:rPr>
        <w:t>
      2. "Ойыл аудандық жұмыспен қамту және әлеуметтік бағдарламалар бөлімі" мемлекеттік мекемесі заңнамада көрсетілген тәртіппен:</w:t>
      </w:r>
    </w:p>
    <w:p>
      <w:pPr>
        <w:spacing w:after="0"/>
        <w:ind w:left="0"/>
        <w:jc w:val="both"/>
      </w:pPr>
      <w:r>
        <w:rPr>
          <w:rFonts w:ascii="Times New Roman"/>
          <w:b w:val="false"/>
          <w:i w:val="false"/>
          <w:color w:val="000000"/>
          <w:sz w:val="28"/>
        </w:rPr>
        <w:t>
      1) осы қаулыны Ойыл аудандық Әділет басқармасына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Ойыл ауданының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А. Қазыбаевқа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Күзембаева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