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61200" w14:textId="9c612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12 желтоқсандағы № 141 "2018-2020 жылдарға арналған Ойыл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2018 жылғы 1 маусымдағы № 191 шешімі. Ақтөбе облысы Әділет департаментінің Ойыл аудандық Әділет басқармасында 2018 жылғы 22 маусымда № 3-11-133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сәйкес, Ойыл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Аудандық мәслихаттың 2017 жылғы 12 желтоқсандағы № 141 "2018-2020 жылдарға арналған Ойыл аудандық бюджетін бекіту туралы" (нормативтік құқықтық актілерді мемлекеттік тіркеу тізілімінде № 5806 тіркелген, 2018 жылғы 11 қаңтарда "Ойыл"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"3 787 899" сандары "4 189 762,9" сандарымен ауыстырылсын;</w:t>
      </w:r>
    </w:p>
    <w:p>
      <w:pPr>
        <w:spacing w:after="0"/>
        <w:ind w:left="0"/>
        <w:jc w:val="both"/>
      </w:pPr>
      <w:r>
        <w:rPr>
          <w:rFonts w:ascii="Times New Roman"/>
          <w:b w:val="false"/>
          <w:i w:val="false"/>
          <w:color w:val="000000"/>
          <w:sz w:val="28"/>
        </w:rPr>
        <w:t>
      трансферттер түсімі</w:t>
      </w:r>
    </w:p>
    <w:p>
      <w:pPr>
        <w:spacing w:after="0"/>
        <w:ind w:left="0"/>
        <w:jc w:val="both"/>
      </w:pPr>
      <w:r>
        <w:rPr>
          <w:rFonts w:ascii="Times New Roman"/>
          <w:b w:val="false"/>
          <w:i w:val="false"/>
          <w:color w:val="000000"/>
          <w:sz w:val="28"/>
        </w:rPr>
        <w:t>
      "3 446 514" сандары "3 848 377,9"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"3 792 707,2" сандары "4 194 571,1"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"184 726" сандары "492 807"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"7 418" сандары "7 346" сандарымен ауыстырылсын;</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"3 626" сандары "3 047" сандарымен ауыстырылсын;</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"27 895" сандары "34 441" сандарымен ауыстырылсын;</w:t>
      </w:r>
    </w:p>
    <w:p>
      <w:pPr>
        <w:spacing w:after="0"/>
        <w:ind w:left="0"/>
        <w:jc w:val="both"/>
      </w:pPr>
      <w:r>
        <w:rPr>
          <w:rFonts w:ascii="Times New Roman"/>
          <w:b w:val="false"/>
          <w:i w:val="false"/>
          <w:color w:val="000000"/>
          <w:sz w:val="28"/>
        </w:rPr>
        <w:t>
      және келесідей мазмұндағы абзацтармен толықтырылсын:</w:t>
      </w:r>
    </w:p>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- 78 686 мың теңге;</w:t>
      </w:r>
    </w:p>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- 15 757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"73 923" сандары "57 134" сандарымен ауыстырылсын;</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"24 471" сандары "18 701" сандарымен ауыстырылсын;</w:t>
      </w:r>
    </w:p>
    <w:p>
      <w:pPr>
        <w:spacing w:after="0"/>
        <w:ind w:left="0"/>
        <w:jc w:val="both"/>
      </w:pPr>
      <w:r>
        <w:rPr>
          <w:rFonts w:ascii="Times New Roman"/>
          <w:b w:val="false"/>
          <w:i w:val="false"/>
          <w:color w:val="000000"/>
          <w:sz w:val="28"/>
        </w:rPr>
        <w:t>
      бесінші абзацта</w:t>
      </w:r>
    </w:p>
    <w:p>
      <w:pPr>
        <w:spacing w:after="0"/>
        <w:ind w:left="0"/>
        <w:jc w:val="both"/>
      </w:pPr>
      <w:r>
        <w:rPr>
          <w:rFonts w:ascii="Times New Roman"/>
          <w:b w:val="false"/>
          <w:i w:val="false"/>
          <w:color w:val="000000"/>
          <w:sz w:val="28"/>
        </w:rPr>
        <w:t>
      "18 748" сандары "18 363,9" сандарымен ауыстырылсын;</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"135 951" сандары "135 802"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бесінші абзацта</w:t>
      </w:r>
    </w:p>
    <w:p>
      <w:pPr>
        <w:spacing w:after="0"/>
        <w:ind w:left="0"/>
        <w:jc w:val="both"/>
      </w:pPr>
      <w:r>
        <w:rPr>
          <w:rFonts w:ascii="Times New Roman"/>
          <w:b w:val="false"/>
          <w:i w:val="false"/>
          <w:color w:val="000000"/>
          <w:sz w:val="28"/>
        </w:rPr>
        <w:t>
      "7 492" сандары "5 591" сандарымен ауыстырылсын;</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"2 855" сандары "5 136" сандарымен ауыстырылсын;</w:t>
      </w:r>
    </w:p>
    <w:p>
      <w:pPr>
        <w:spacing w:after="0"/>
        <w:ind w:left="0"/>
        <w:jc w:val="both"/>
      </w:pPr>
      <w:r>
        <w:rPr>
          <w:rFonts w:ascii="Times New Roman"/>
          <w:b w:val="false"/>
          <w:i w:val="false"/>
          <w:color w:val="000000"/>
          <w:sz w:val="28"/>
        </w:rPr>
        <w:t>
      тоғызыншы абзацта</w:t>
      </w:r>
    </w:p>
    <w:p>
      <w:pPr>
        <w:spacing w:after="0"/>
        <w:ind w:left="0"/>
        <w:jc w:val="both"/>
      </w:pPr>
      <w:r>
        <w:rPr>
          <w:rFonts w:ascii="Times New Roman"/>
          <w:b w:val="false"/>
          <w:i w:val="false"/>
          <w:color w:val="000000"/>
          <w:sz w:val="28"/>
        </w:rPr>
        <w:t>
      "6 107" сандары "8 857" сандарымен ауыстырылсын;</w:t>
      </w:r>
    </w:p>
    <w:p>
      <w:pPr>
        <w:spacing w:after="0"/>
        <w:ind w:left="0"/>
        <w:jc w:val="both"/>
      </w:pPr>
      <w:r>
        <w:rPr>
          <w:rFonts w:ascii="Times New Roman"/>
          <w:b w:val="false"/>
          <w:i w:val="false"/>
          <w:color w:val="000000"/>
          <w:sz w:val="28"/>
        </w:rPr>
        <w:t>
      он екінші абзацта</w:t>
      </w:r>
    </w:p>
    <w:p>
      <w:pPr>
        <w:spacing w:after="0"/>
        <w:ind w:left="0"/>
        <w:jc w:val="both"/>
      </w:pPr>
      <w:r>
        <w:rPr>
          <w:rFonts w:ascii="Times New Roman"/>
          <w:b w:val="false"/>
          <w:i w:val="false"/>
          <w:color w:val="000000"/>
          <w:sz w:val="28"/>
        </w:rPr>
        <w:t>
      "14 772" сандары "17 097" сандарымен ауыстырылсын;</w:t>
      </w:r>
    </w:p>
    <w:p>
      <w:pPr>
        <w:spacing w:after="0"/>
        <w:ind w:left="0"/>
        <w:jc w:val="both"/>
      </w:pPr>
      <w:r>
        <w:rPr>
          <w:rFonts w:ascii="Times New Roman"/>
          <w:b w:val="false"/>
          <w:i w:val="false"/>
          <w:color w:val="000000"/>
          <w:sz w:val="28"/>
        </w:rPr>
        <w:t>
      он үшінші абзацта</w:t>
      </w:r>
    </w:p>
    <w:p>
      <w:pPr>
        <w:spacing w:after="0"/>
        <w:ind w:left="0"/>
        <w:jc w:val="both"/>
      </w:pPr>
      <w:r>
        <w:rPr>
          <w:rFonts w:ascii="Times New Roman"/>
          <w:b w:val="false"/>
          <w:i w:val="false"/>
          <w:color w:val="000000"/>
          <w:sz w:val="28"/>
        </w:rPr>
        <w:t>
      "7 303" сандары "7 503" сандарымен ауыстырылсын;</w:t>
      </w:r>
    </w:p>
    <w:p>
      <w:pPr>
        <w:spacing w:after="0"/>
        <w:ind w:left="0"/>
        <w:jc w:val="both"/>
      </w:pPr>
      <w:r>
        <w:rPr>
          <w:rFonts w:ascii="Times New Roman"/>
          <w:b w:val="false"/>
          <w:i w:val="false"/>
          <w:color w:val="000000"/>
          <w:sz w:val="28"/>
        </w:rPr>
        <w:t>
      он алтыншы абзацта</w:t>
      </w:r>
    </w:p>
    <w:p>
      <w:pPr>
        <w:spacing w:after="0"/>
        <w:ind w:left="0"/>
        <w:jc w:val="both"/>
      </w:pPr>
      <w:r>
        <w:rPr>
          <w:rFonts w:ascii="Times New Roman"/>
          <w:b w:val="false"/>
          <w:i w:val="false"/>
          <w:color w:val="000000"/>
          <w:sz w:val="28"/>
        </w:rPr>
        <w:t>
      "5 835" сандары "3 421" сандарымен ауыстырылсын;</w:t>
      </w:r>
    </w:p>
    <w:p>
      <w:pPr>
        <w:spacing w:after="0"/>
        <w:ind w:left="0"/>
        <w:jc w:val="both"/>
      </w:pPr>
      <w:r>
        <w:rPr>
          <w:rFonts w:ascii="Times New Roman"/>
          <w:b w:val="false"/>
          <w:i w:val="false"/>
          <w:color w:val="000000"/>
          <w:sz w:val="28"/>
        </w:rPr>
        <w:t>
      және келесідей мазмұндағы абзацпен толықтырылсын:</w:t>
      </w:r>
    </w:p>
    <w:p>
      <w:pPr>
        <w:spacing w:after="0"/>
        <w:ind w:left="0"/>
        <w:jc w:val="both"/>
      </w:pPr>
      <w:r>
        <w:rPr>
          <w:rFonts w:ascii="Times New Roman"/>
          <w:b w:val="false"/>
          <w:i w:val="false"/>
          <w:color w:val="000000"/>
          <w:sz w:val="28"/>
        </w:rPr>
        <w:t>
      "нәтижелі жұмыспен қамтуды және жаппай кәсіпкерлікті дамытудың білім нысандарын жөндеуге - 13 296 мың теңге.".</w:t>
      </w:r>
    </w:p>
    <w:bookmarkStart w:name="z10"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End w:id="2"/>
    <w:bookmarkStart w:name="z11" w:id="3"/>
    <w:p>
      <w:pPr>
        <w:spacing w:after="0"/>
        <w:ind w:left="0"/>
        <w:jc w:val="both"/>
      </w:pPr>
      <w:r>
        <w:rPr>
          <w:rFonts w:ascii="Times New Roman"/>
          <w:b w:val="false"/>
          <w:i w:val="false"/>
          <w:color w:val="000000"/>
          <w:sz w:val="28"/>
        </w:rPr>
        <w:t>
      3. "Ойыл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Ойыл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банкіне ресми жариялауға жіберуді қамтамасыз етсін.</w:t>
      </w:r>
    </w:p>
    <w:bookmarkStart w:name="z12" w:id="4"/>
    <w:p>
      <w:pPr>
        <w:spacing w:after="0"/>
        <w:ind w:left="0"/>
        <w:jc w:val="both"/>
      </w:pPr>
      <w:r>
        <w:rPr>
          <w:rFonts w:ascii="Times New Roman"/>
          <w:b w:val="false"/>
          <w:i w:val="false"/>
          <w:color w:val="000000"/>
          <w:sz w:val="28"/>
        </w:rPr>
        <w:t xml:space="preserve">
      4. Осы шешім 2018 жылғы 1 қаңтардан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Төремұратов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1 маусымдағы № 191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12 желтоқсандағы № 141 шешіміне № 1 қосымша</w:t>
            </w:r>
          </w:p>
        </w:tc>
      </w:tr>
    </w:tbl>
    <w:p>
      <w:pPr>
        <w:spacing w:after="0"/>
        <w:ind w:left="0"/>
        <w:jc w:val="left"/>
      </w:pPr>
      <w:r>
        <w:rPr>
          <w:rFonts w:ascii="Times New Roman"/>
          <w:b/>
          <w:i w:val="false"/>
          <w:color w:val="000000"/>
        </w:rPr>
        <w:t xml:space="preserve"> 2018 жылға арналған Ойыл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4189762,9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3848377,9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3848377,9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3848377,9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758807,9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4"/>
        <w:gridCol w:w="1074"/>
        <w:gridCol w:w="5941"/>
        <w:gridCol w:w="26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4194571,1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280587,1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144314,1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 - жекешелік әріптестік, оның ішінде концессия мәселелері жөніндегі құжаттаманы сараптау және бағалау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2203494,9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1882443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1810792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1764011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 жекешелік әріптестік жобаларды, оның ішінде концессиялық жобаларды консультациялық сүйемелдеу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жекеленген санаттарын тұрғын үймен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 жекешелік әріптестік жобаларды, оның ішінде концессиялық жобаларды консультациялық сүйемелдеу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(профициті) тапшылығы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қаржыландыру(профицитін пайдалану)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1 маусымдағы № 191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12 желтоқсандағы № 141 шешіміне № 5 қосымша</w:t>
            </w:r>
          </w:p>
        </w:tc>
      </w:tr>
    </w:tbl>
    <w:p>
      <w:pPr>
        <w:spacing w:after="0"/>
        <w:ind w:left="0"/>
        <w:jc w:val="left"/>
      </w:pPr>
      <w:r>
        <w:rPr>
          <w:rFonts w:ascii="Times New Roman"/>
          <w:b/>
          <w:i w:val="false"/>
          <w:color w:val="000000"/>
        </w:rPr>
        <w:t xml:space="preserve"> Ауылдық округтер әкімдіктері аппараттарының 2018 жылғы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6234"/>
        <w:gridCol w:w="2999"/>
        <w:gridCol w:w="2340"/>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ауылдық округі</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12617</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Сарбие ауылдық округі</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13352</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39693</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