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f20" w14:textId="fc33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2014 жылғы 15 тамыздағы № 165 "Кандидаттар үшін үгіттік баспа материалдарын орналастыру үшін орындарды белгілеу және сайлаушылармен кездесу үшін үй-жайларды беру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2018 жылғы 8 маусымдағы № 99 қаулысы. Ақтөбе облысы Әділет департаментінің Ойыл аудандық Әділет басқармасында 2018 жылғы 26 маусымда № 3-11-134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2014 жылғы 15 тамыздағы № 165 "Кандидаттар үшін үгіттік баспа материалдарын орналастыру үшін орындарды белгілеу және сайлаушылармен кездесу үшін үй-жайларды беру туралы" (нормативтік құқықтық актілерді мемлекеттік тіркеу Тізілімінде № 4008 болып тіркелген, 2014 жылғы 08 қыркүйекте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ауданының аумағында барлық кандидаттар үшін үгіттік баспа материалдарын орналастыру үшін орындарды белгілеу туралы".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Қазыбаевқа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маусым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Қартбаев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