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b999" w14:textId="edbb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маслихаттың 2017 жылғы 22 желтоқсандағы № 156 "2018-2020 жылдарға арналған Саралжын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2018 жылғы 7 желтоқсандағы № 232 шешімі. Ақтөбе облысы Әділет департаментінің Ойыл аудандық Әділет басқармасында 2018 жылғы 12 желтоқсанда № 3-11-149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22 желтоқсандағы № 156 "2018-2020 жылдарға арналған Саралжын ауылдық округ бюджетін бекіту туралы" (нормативтік құқықтық актілерді мемлекеттік тіркеу тізілімінде № 5860 номерімен тіркелген, 2018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кiрiстер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"42 228" сандары "44 037,9"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"40 455" сандары "42 264,9"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"42 228" сандары "44 037,9"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Ойыл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Оралбаева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7 желтоқсандағы № 232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22 желтоқсандағы № 156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7"/>
        <w:gridCol w:w="1847"/>
        <w:gridCol w:w="2825"/>
        <w:gridCol w:w="3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44037,9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 органдар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 әкімінің аппараты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 қызметтер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аппараты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 тәрбиелеу және оқыту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қызмет көрсетуді ұйымдастыру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әкімінің аппараты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 адамдарды жерлеу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 әкімінің аппараты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пайдаланатын қалдықтары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