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e0b0" w14:textId="f08e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маслихаттың 2017 жылғы 22 желтоқсандағы № 154 "2018-2020 жылдарға арналған Көптоғай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2018 жылғы 7 желтоқсандағы № 230 шешімі. Ақтөбе облысы Әділет департаментінің Ойыл аудандық Әділет басқармасында 2018 жылғы 13 желтоқсанда № 3-11-152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22 желтоқсандағы № 154 "2018-2020 жылдарға арналған Көптоғай ауылдық округ бюджетін бекіту туралы" (нормативтік құқықтық актілерді мемлекеттік тіркеу тізілімінде № 5859 номерімен тіркелген, 2018 жылғы 31 қаңтарда Қазақстан Республикасы нормативтік құқықтық актілерінің электрондық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"36 434" сандары "37 392,4"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"33 962" сандары "34 920,4"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"36 434" сандары "37 392,4"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7 желтоқсандағы № 230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884"/>
        <w:gridCol w:w="1864"/>
        <w:gridCol w:w="1864"/>
        <w:gridCol w:w="2737"/>
        <w:gridCol w:w="3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37392,4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 органдар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қызметін қамтамасыз ету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тәрбиелеу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ұйымдарында медициналық қызмет көрсетуді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жерлеу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