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cd509" w14:textId="fdcd5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Ойыл аудандық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2018 жылғы 24 желтоқсандағы № 239 шешімі. Ақтөбе облысы Әділет департаментінің Ойыл аудандық Әділет басқармасында 2018 жылғы 26 желтоқсанда № 3-11-155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сәйкес, Ойыл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мынадай көлемде бекітілсін:</w:t>
      </w:r>
    </w:p>
    <w:bookmarkEnd w:id="1"/>
    <w:p>
      <w:pPr>
        <w:spacing w:after="0"/>
        <w:ind w:left="0"/>
        <w:jc w:val="both"/>
      </w:pPr>
      <w:r>
        <w:rPr>
          <w:rFonts w:ascii="Times New Roman"/>
          <w:b w:val="false"/>
          <w:i w:val="false"/>
          <w:color w:val="000000"/>
          <w:sz w:val="28"/>
        </w:rPr>
        <w:t>
      1) кірістер                                           4 879 753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түсімдер                                     267 910 мың теңге;</w:t>
      </w:r>
    </w:p>
    <w:p>
      <w:pPr>
        <w:spacing w:after="0"/>
        <w:ind w:left="0"/>
        <w:jc w:val="both"/>
      </w:pPr>
      <w:r>
        <w:rPr>
          <w:rFonts w:ascii="Times New Roman"/>
          <w:b w:val="false"/>
          <w:i w:val="false"/>
          <w:color w:val="000000"/>
          <w:sz w:val="28"/>
        </w:rPr>
        <w:t>
      салықтық емес түсімдер                               45 094 мың теңге;</w:t>
      </w:r>
    </w:p>
    <w:p>
      <w:pPr>
        <w:spacing w:after="0"/>
        <w:ind w:left="0"/>
        <w:jc w:val="both"/>
      </w:pPr>
      <w:r>
        <w:rPr>
          <w:rFonts w:ascii="Times New Roman"/>
          <w:b w:val="false"/>
          <w:i w:val="false"/>
          <w:color w:val="000000"/>
          <w:sz w:val="28"/>
        </w:rPr>
        <w:t>
      негізгі капиталды сатудан                               8 100 мың теңге;</w:t>
      </w:r>
    </w:p>
    <w:p>
      <w:pPr>
        <w:spacing w:after="0"/>
        <w:ind w:left="0"/>
        <w:jc w:val="both"/>
      </w:pPr>
      <w:r>
        <w:rPr>
          <w:rFonts w:ascii="Times New Roman"/>
          <w:b w:val="false"/>
          <w:i w:val="false"/>
          <w:color w:val="000000"/>
          <w:sz w:val="28"/>
        </w:rPr>
        <w:t>
      трансферттер түсімі                                     4 558 645 мың теңге;</w:t>
      </w:r>
    </w:p>
    <w:p>
      <w:pPr>
        <w:spacing w:after="0"/>
        <w:ind w:left="0"/>
        <w:jc w:val="both"/>
      </w:pPr>
      <w:r>
        <w:rPr>
          <w:rFonts w:ascii="Times New Roman"/>
          <w:b w:val="false"/>
          <w:i w:val="false"/>
          <w:color w:val="000000"/>
          <w:sz w:val="28"/>
        </w:rPr>
        <w:t>
      2) шығындар                                           4 890 784 мың теңге;</w:t>
      </w:r>
    </w:p>
    <w:p>
      <w:pPr>
        <w:spacing w:after="0"/>
        <w:ind w:left="0"/>
        <w:jc w:val="both"/>
      </w:pPr>
      <w:r>
        <w:rPr>
          <w:rFonts w:ascii="Times New Roman"/>
          <w:b w:val="false"/>
          <w:i w:val="false"/>
          <w:color w:val="000000"/>
          <w:sz w:val="28"/>
        </w:rPr>
        <w:t>
      3) таза бюджеттік кредиттеу                         59 062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                               73 293 мың теңге;</w:t>
      </w:r>
    </w:p>
    <w:p>
      <w:pPr>
        <w:spacing w:after="0"/>
        <w:ind w:left="0"/>
        <w:jc w:val="both"/>
      </w:pPr>
      <w:r>
        <w:rPr>
          <w:rFonts w:ascii="Times New Roman"/>
          <w:b w:val="false"/>
          <w:i w:val="false"/>
          <w:color w:val="000000"/>
          <w:sz w:val="28"/>
        </w:rPr>
        <w:t>
      бюджеттік кредиттерді өтеу                         14 231 мың теңге;</w:t>
      </w:r>
    </w:p>
    <w:p>
      <w:pPr>
        <w:spacing w:after="0"/>
        <w:ind w:left="0"/>
        <w:jc w:val="both"/>
      </w:pPr>
      <w:r>
        <w:rPr>
          <w:rFonts w:ascii="Times New Roman"/>
          <w:b w:val="false"/>
          <w:i w:val="false"/>
          <w:color w:val="000000"/>
          <w:sz w:val="28"/>
        </w:rPr>
        <w:t xml:space="preserve">
      4) қаржы активтерiмен </w:t>
      </w:r>
    </w:p>
    <w:p>
      <w:pPr>
        <w:spacing w:after="0"/>
        <w:ind w:left="0"/>
        <w:jc w:val="both"/>
      </w:pPr>
      <w:r>
        <w:rPr>
          <w:rFonts w:ascii="Times New Roman"/>
          <w:b w:val="false"/>
          <w:i w:val="false"/>
          <w:color w:val="000000"/>
          <w:sz w:val="28"/>
        </w:rPr>
        <w:t>
      операциялар бойынша сальдо                         0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қаржы активтерiн сатып алу                         0 мың теңге;</w:t>
      </w:r>
    </w:p>
    <w:p>
      <w:pPr>
        <w:spacing w:after="0"/>
        <w:ind w:left="0"/>
        <w:jc w:val="both"/>
      </w:pPr>
      <w:r>
        <w:rPr>
          <w:rFonts w:ascii="Times New Roman"/>
          <w:b w:val="false"/>
          <w:i w:val="false"/>
          <w:color w:val="000000"/>
          <w:sz w:val="28"/>
        </w:rPr>
        <w:t>
      5) бюджет тапшылығы (профициті)                   -70 093 мың теңге;</w:t>
      </w:r>
    </w:p>
    <w:p>
      <w:pPr>
        <w:spacing w:after="0"/>
        <w:ind w:left="0"/>
        <w:jc w:val="both"/>
      </w:pPr>
      <w:r>
        <w:rPr>
          <w:rFonts w:ascii="Times New Roman"/>
          <w:b w:val="false"/>
          <w:i w:val="false"/>
          <w:color w:val="000000"/>
          <w:sz w:val="28"/>
        </w:rPr>
        <w:t>
      6) бюджет тапшылығын</w:t>
      </w:r>
    </w:p>
    <w:p>
      <w:pPr>
        <w:spacing w:after="0"/>
        <w:ind w:left="0"/>
        <w:jc w:val="both"/>
      </w:pPr>
      <w:r>
        <w:rPr>
          <w:rFonts w:ascii="Times New Roman"/>
          <w:b w:val="false"/>
          <w:i w:val="false"/>
          <w:color w:val="000000"/>
          <w:sz w:val="28"/>
        </w:rPr>
        <w:t>
      қаржыландыру (профицитін пайдалану)                   70 093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Ойыл аудандық мәслихатының 18.03.2019 </w:t>
      </w:r>
      <w:r>
        <w:rPr>
          <w:rFonts w:ascii="Times New Roman"/>
          <w:b w:val="false"/>
          <w:i w:val="false"/>
          <w:color w:val="000000"/>
          <w:sz w:val="28"/>
        </w:rPr>
        <w:t>№ 275</w:t>
      </w:r>
      <w:r>
        <w:rPr>
          <w:rFonts w:ascii="Times New Roman"/>
          <w:b w:val="false"/>
          <w:i w:val="false"/>
          <w:color w:val="ff0000"/>
          <w:sz w:val="28"/>
        </w:rPr>
        <w:t xml:space="preserve"> (01.01.2019 бастап қолданысқа енгізіледі); 14.05.2019 </w:t>
      </w:r>
      <w:r>
        <w:rPr>
          <w:rFonts w:ascii="Times New Roman"/>
          <w:b w:val="false"/>
          <w:i w:val="false"/>
          <w:color w:val="000000"/>
          <w:sz w:val="28"/>
        </w:rPr>
        <w:t>№ 282</w:t>
      </w:r>
      <w:r>
        <w:rPr>
          <w:rFonts w:ascii="Times New Roman"/>
          <w:b w:val="false"/>
          <w:i w:val="false"/>
          <w:color w:val="ff0000"/>
          <w:sz w:val="28"/>
        </w:rPr>
        <w:t xml:space="preserve"> (01.01.2019 бастап қолданысқа енгізіледі); 22.07.2019 </w:t>
      </w:r>
      <w:r>
        <w:rPr>
          <w:rFonts w:ascii="Times New Roman"/>
          <w:b w:val="false"/>
          <w:i w:val="false"/>
          <w:color w:val="000000"/>
          <w:sz w:val="28"/>
        </w:rPr>
        <w:t>№ 316</w:t>
      </w:r>
      <w:r>
        <w:rPr>
          <w:rFonts w:ascii="Times New Roman"/>
          <w:b w:val="false"/>
          <w:i w:val="false"/>
          <w:color w:val="ff0000"/>
          <w:sz w:val="28"/>
        </w:rPr>
        <w:t xml:space="preserve"> (01.01.2019 бастап қолданысқа енгізіледі); 31.10.2019 </w:t>
      </w:r>
      <w:r>
        <w:rPr>
          <w:rFonts w:ascii="Times New Roman"/>
          <w:b w:val="false"/>
          <w:i w:val="false"/>
          <w:color w:val="000000"/>
          <w:sz w:val="28"/>
        </w:rPr>
        <w:t>№ 339</w:t>
      </w:r>
      <w:r>
        <w:rPr>
          <w:rFonts w:ascii="Times New Roman"/>
          <w:b w:val="false"/>
          <w:i w:val="false"/>
          <w:color w:val="ff0000"/>
          <w:sz w:val="28"/>
        </w:rPr>
        <w:t xml:space="preserve"> (01.01.2019 бастап қолданысқа енгізіледі); 27.11.2019 </w:t>
      </w:r>
      <w:r>
        <w:rPr>
          <w:rFonts w:ascii="Times New Roman"/>
          <w:b w:val="false"/>
          <w:i w:val="false"/>
          <w:color w:val="000000"/>
          <w:sz w:val="28"/>
        </w:rPr>
        <w:t>№ 352</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Аудандық бюджеттің кірісіне мыналар есептелетін болып белгіленсін:</w:t>
      </w:r>
    </w:p>
    <w:bookmarkEnd w:id="2"/>
    <w:p>
      <w:pPr>
        <w:spacing w:after="0"/>
        <w:ind w:left="0"/>
        <w:jc w:val="both"/>
      </w:pPr>
      <w:r>
        <w:rPr>
          <w:rFonts w:ascii="Times New Roman"/>
          <w:b w:val="false"/>
          <w:i w:val="false"/>
          <w:color w:val="000000"/>
          <w:sz w:val="28"/>
        </w:rPr>
        <w:t xml:space="preserve">
      жеке табыс салығы; </w:t>
      </w:r>
    </w:p>
    <w:p>
      <w:pPr>
        <w:spacing w:after="0"/>
        <w:ind w:left="0"/>
        <w:jc w:val="both"/>
      </w:pPr>
      <w:r>
        <w:rPr>
          <w:rFonts w:ascii="Times New Roman"/>
          <w:b w:val="false"/>
          <w:i w:val="false"/>
          <w:color w:val="000000"/>
          <w:sz w:val="28"/>
        </w:rPr>
        <w:t xml:space="preserve">
      әлеуметтік салық; </w:t>
      </w:r>
    </w:p>
    <w:p>
      <w:pPr>
        <w:spacing w:after="0"/>
        <w:ind w:left="0"/>
        <w:jc w:val="both"/>
      </w:pPr>
      <w:r>
        <w:rPr>
          <w:rFonts w:ascii="Times New Roman"/>
          <w:b w:val="false"/>
          <w:i w:val="false"/>
          <w:color w:val="000000"/>
          <w:sz w:val="28"/>
        </w:rPr>
        <w:t>
      мүлкі аудандық маңызы бар қаланың, ауылдың, кенттің, ауылдық округтің аумағында орналасқан жеке тұлғалардың мүлкіне салынатын салықты қоспағанда, жеке және заңды тұлғалардың, дара кәсіпкерлердің мүлкіне салынатын салық;</w:t>
      </w:r>
    </w:p>
    <w:p>
      <w:pPr>
        <w:spacing w:after="0"/>
        <w:ind w:left="0"/>
        <w:jc w:val="both"/>
      </w:pPr>
      <w:r>
        <w:rPr>
          <w:rFonts w:ascii="Times New Roman"/>
          <w:b w:val="false"/>
          <w:i w:val="false"/>
          <w:color w:val="000000"/>
          <w:sz w:val="28"/>
        </w:rPr>
        <w:t xml:space="preserve">
      жер учаскесі аудандық маңызы бар қалада, ауылда, кентте орналасқан жеке және заңды тұлғалардан алынатын, елдi мекендер жерлерiне салынатын жер салығын қоспағанда, жер салығы; </w:t>
      </w:r>
    </w:p>
    <w:p>
      <w:pPr>
        <w:spacing w:after="0"/>
        <w:ind w:left="0"/>
        <w:jc w:val="both"/>
      </w:pPr>
      <w:r>
        <w:rPr>
          <w:rFonts w:ascii="Times New Roman"/>
          <w:b w:val="false"/>
          <w:i w:val="false"/>
          <w:color w:val="000000"/>
          <w:sz w:val="28"/>
        </w:rPr>
        <w:t xml:space="preserve">
      бірыңғай жер салығы; </w:t>
      </w:r>
    </w:p>
    <w:p>
      <w:pPr>
        <w:spacing w:after="0"/>
        <w:ind w:left="0"/>
        <w:jc w:val="both"/>
      </w:pPr>
      <w:r>
        <w:rPr>
          <w:rFonts w:ascii="Times New Roman"/>
          <w:b w:val="false"/>
          <w:i w:val="false"/>
          <w:color w:val="000000"/>
          <w:sz w:val="28"/>
        </w:rPr>
        <w:t xml:space="preserve">
      аудандық маңызы бар қалада, ауылда, кентте тіркелген жеке және заңды тұлғалардан алынатын көлік құралдары салығын қоспағанда, көлік құралдары салығы; </w:t>
      </w:r>
    </w:p>
    <w:p>
      <w:pPr>
        <w:spacing w:after="0"/>
        <w:ind w:left="0"/>
        <w:jc w:val="both"/>
      </w:pPr>
      <w:r>
        <w:rPr>
          <w:rFonts w:ascii="Times New Roman"/>
          <w:b w:val="false"/>
          <w:i w:val="false"/>
          <w:color w:val="000000"/>
          <w:sz w:val="28"/>
        </w:rPr>
        <w:t xml:space="preserve">
      тіркелген салық; </w:t>
      </w:r>
    </w:p>
    <w:p>
      <w:pPr>
        <w:spacing w:after="0"/>
        <w:ind w:left="0"/>
        <w:jc w:val="both"/>
      </w:pPr>
      <w:r>
        <w:rPr>
          <w:rFonts w:ascii="Times New Roman"/>
          <w:b w:val="false"/>
          <w:i w:val="false"/>
          <w:color w:val="000000"/>
          <w:sz w:val="28"/>
        </w:rPr>
        <w:t xml:space="preserve">
      бензинге және дизель отынына акциздер; </w:t>
      </w:r>
    </w:p>
    <w:p>
      <w:pPr>
        <w:spacing w:after="0"/>
        <w:ind w:left="0"/>
        <w:jc w:val="both"/>
      </w:pPr>
      <w:r>
        <w:rPr>
          <w:rFonts w:ascii="Times New Roman"/>
          <w:b w:val="false"/>
          <w:i w:val="false"/>
          <w:color w:val="000000"/>
          <w:sz w:val="28"/>
        </w:rPr>
        <w:t xml:space="preserve">
      жер учаскелерін пайдаланғаны үшін төлемақы; </w:t>
      </w:r>
    </w:p>
    <w:p>
      <w:pPr>
        <w:spacing w:after="0"/>
        <w:ind w:left="0"/>
        <w:jc w:val="both"/>
      </w:pPr>
      <w:r>
        <w:rPr>
          <w:rFonts w:ascii="Times New Roman"/>
          <w:b w:val="false"/>
          <w:i w:val="false"/>
          <w:color w:val="000000"/>
          <w:sz w:val="28"/>
        </w:rPr>
        <w:t xml:space="preserve">
      дара кәсіпкерлерді мемлекеттік тіркегені үшін алым; </w:t>
      </w:r>
    </w:p>
    <w:p>
      <w:pPr>
        <w:spacing w:after="0"/>
        <w:ind w:left="0"/>
        <w:jc w:val="both"/>
      </w:pPr>
      <w:r>
        <w:rPr>
          <w:rFonts w:ascii="Times New Roman"/>
          <w:b w:val="false"/>
          <w:i w:val="false"/>
          <w:color w:val="000000"/>
          <w:sz w:val="28"/>
        </w:rPr>
        <w:t xml:space="preserve">
      қызметтің жекелеген түрлерімен айналысу құқығы үшін лицензиялық алым; </w:t>
      </w:r>
    </w:p>
    <w:p>
      <w:pPr>
        <w:spacing w:after="0"/>
        <w:ind w:left="0"/>
        <w:jc w:val="both"/>
      </w:pPr>
      <w:r>
        <w:rPr>
          <w:rFonts w:ascii="Times New Roman"/>
          <w:b w:val="false"/>
          <w:i w:val="false"/>
          <w:color w:val="000000"/>
          <w:sz w:val="28"/>
        </w:rPr>
        <w:t xml:space="preserve">
      заңды тұлғаларды мемлекеттік тіркеу және филиалдар мен өкілдіктерді есептік тіркегені, сондай-ақ оларды қайта тіркегені үшін алым; </w:t>
      </w:r>
    </w:p>
    <w:p>
      <w:pPr>
        <w:spacing w:after="0"/>
        <w:ind w:left="0"/>
        <w:jc w:val="both"/>
      </w:pPr>
      <w:r>
        <w:rPr>
          <w:rFonts w:ascii="Times New Roman"/>
          <w:b w:val="false"/>
          <w:i w:val="false"/>
          <w:color w:val="000000"/>
          <w:sz w:val="28"/>
        </w:rPr>
        <w:t xml:space="preserve">
      аукциондардан алым; </w:t>
      </w:r>
    </w:p>
    <w:p>
      <w:pPr>
        <w:spacing w:after="0"/>
        <w:ind w:left="0"/>
        <w:jc w:val="both"/>
      </w:pPr>
      <w:r>
        <w:rPr>
          <w:rFonts w:ascii="Times New Roman"/>
          <w:b w:val="false"/>
          <w:i w:val="false"/>
          <w:color w:val="000000"/>
          <w:sz w:val="28"/>
        </w:rPr>
        <w:t xml:space="preserve">
      көлік құралдарын мемлекеттік тіркегені, сондай-ақ оларды қайта тіркегені үшін алым; </w:t>
      </w:r>
    </w:p>
    <w:p>
      <w:pPr>
        <w:spacing w:after="0"/>
        <w:ind w:left="0"/>
        <w:jc w:val="both"/>
      </w:pPr>
      <w:r>
        <w:rPr>
          <w:rFonts w:ascii="Times New Roman"/>
          <w:b w:val="false"/>
          <w:i w:val="false"/>
          <w:color w:val="000000"/>
          <w:sz w:val="28"/>
        </w:rPr>
        <w:t>
      жылжымайтын мүлікке құқықтарды мемлекеттік тіркегені үшін алым;</w:t>
      </w:r>
    </w:p>
    <w:p>
      <w:pPr>
        <w:spacing w:after="0"/>
        <w:ind w:left="0"/>
        <w:jc w:val="both"/>
      </w:pPr>
      <w:r>
        <w:rPr>
          <w:rFonts w:ascii="Times New Roman"/>
          <w:b w:val="false"/>
          <w:i w:val="false"/>
          <w:color w:val="000000"/>
          <w:sz w:val="28"/>
        </w:rPr>
        <w:t>
      республикалық бюджет есебіне жазылатын консулдық алымнан және мемлекеттік баждардан басқа, мемлекеттік баж;</w:t>
      </w:r>
    </w:p>
    <w:p>
      <w:pPr>
        <w:spacing w:after="0"/>
        <w:ind w:left="0"/>
        <w:jc w:val="both"/>
      </w:pPr>
      <w:r>
        <w:rPr>
          <w:rFonts w:ascii="Times New Roman"/>
          <w:b w:val="false"/>
          <w:i w:val="false"/>
          <w:color w:val="000000"/>
          <w:sz w:val="28"/>
        </w:rPr>
        <w:t xml:space="preserve">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 </w:t>
      </w:r>
    </w:p>
    <w:p>
      <w:pPr>
        <w:spacing w:after="0"/>
        <w:ind w:left="0"/>
        <w:jc w:val="both"/>
      </w:pPr>
      <w:r>
        <w:rPr>
          <w:rFonts w:ascii="Times New Roman"/>
          <w:b w:val="false"/>
          <w:i w:val="false"/>
          <w:color w:val="000000"/>
          <w:sz w:val="28"/>
        </w:rPr>
        <w:t xml:space="preserve">
      аудандық (облыстық маңызы бар қала) бюджеттен берілген кредиттер бойынша сыйақылар; </w:t>
      </w:r>
    </w:p>
    <w:p>
      <w:pPr>
        <w:spacing w:after="0"/>
        <w:ind w:left="0"/>
        <w:jc w:val="both"/>
      </w:pPr>
      <w:r>
        <w:rPr>
          <w:rFonts w:ascii="Times New Roman"/>
          <w:b w:val="false"/>
          <w:i w:val="false"/>
          <w:color w:val="000000"/>
          <w:sz w:val="28"/>
        </w:rPr>
        <w:t xml:space="preserve">
      ауданның (облыстық маңызы бар қаланың) коммуналдық меншігінен түсетін басқа да кірістер; </w:t>
      </w:r>
    </w:p>
    <w:p>
      <w:pPr>
        <w:spacing w:after="0"/>
        <w:ind w:left="0"/>
        <w:jc w:val="both"/>
      </w:pPr>
      <w:r>
        <w:rPr>
          <w:rFonts w:ascii="Times New Roman"/>
          <w:b w:val="false"/>
          <w:i w:val="false"/>
          <w:color w:val="000000"/>
          <w:sz w:val="28"/>
        </w:rPr>
        <w:t xml:space="preserve">
      аудандық (облыстық маңызы бар қала) бюджеттен қаржыландырылатын мемлекеттік мекемелердің тауарларды (жұмыстарды, көрсетілетін қызметтерді) өткізуінен түсетін түсімдер; </w:t>
      </w:r>
    </w:p>
    <w:p>
      <w:pPr>
        <w:spacing w:after="0"/>
        <w:ind w:left="0"/>
        <w:jc w:val="both"/>
      </w:pPr>
      <w:r>
        <w:rPr>
          <w:rFonts w:ascii="Times New Roman"/>
          <w:b w:val="false"/>
          <w:i w:val="false"/>
          <w:color w:val="000000"/>
          <w:sz w:val="28"/>
        </w:rPr>
        <w:t xml:space="preserve">
      аудандық (облыстық маңызы бар қала) бюджеттен қаржыландырылатын мемлекеттік мекемелер ұйымдастыратын мемлекеттік сатып алуды өткізуден түсетін ақша түсімдері; </w:t>
      </w:r>
    </w:p>
    <w:p>
      <w:pPr>
        <w:spacing w:after="0"/>
        <w:ind w:left="0"/>
        <w:jc w:val="both"/>
      </w:pPr>
      <w:r>
        <w:rPr>
          <w:rFonts w:ascii="Times New Roman"/>
          <w:b w:val="false"/>
          <w:i w:val="false"/>
          <w:color w:val="000000"/>
          <w:sz w:val="28"/>
        </w:rPr>
        <w:t xml:space="preserve">
      аудандық маңызы бар қалалардың, ауылдардың, кенттердің, ауылдық округтердің әкімдері салатын айыппұлдарды, өсімпұлдарды, санкцияларды, өндіріп алуларды қоспағанда, аудандық (облыстық маңызы бар қала) бюджеттен қаржыландырылатын мемлекеттік мекемелер салатын айыппұлдар, өсімпұлдар, санкциялар, өндіріп алулар; </w:t>
      </w:r>
    </w:p>
    <w:p>
      <w:pPr>
        <w:spacing w:after="0"/>
        <w:ind w:left="0"/>
        <w:jc w:val="both"/>
      </w:pPr>
      <w:r>
        <w:rPr>
          <w:rFonts w:ascii="Times New Roman"/>
          <w:b w:val="false"/>
          <w:i w:val="false"/>
          <w:color w:val="000000"/>
          <w:sz w:val="28"/>
        </w:rPr>
        <w:t xml:space="preserve">
      аудандық (облыстық маңызы бар қала) бюджетке түсетін басқа да салықтық емес түсімдер; </w:t>
      </w:r>
    </w:p>
    <w:p>
      <w:pPr>
        <w:spacing w:after="0"/>
        <w:ind w:left="0"/>
        <w:jc w:val="both"/>
      </w:pPr>
      <w:r>
        <w:rPr>
          <w:rFonts w:ascii="Times New Roman"/>
          <w:b w:val="false"/>
          <w:i w:val="false"/>
          <w:color w:val="000000"/>
          <w:sz w:val="28"/>
        </w:rPr>
        <w:t xml:space="preserve">
      аудандық (облыстық маңызы бар қала) бюджеттен қаржыландырылатын, мемлекеттік мекемелерге бекітіп берілген мемлекеттік мүлікті сатудан түсетін ақша; </w:t>
      </w:r>
    </w:p>
    <w:p>
      <w:pPr>
        <w:spacing w:after="0"/>
        <w:ind w:left="0"/>
        <w:jc w:val="both"/>
      </w:pPr>
      <w:r>
        <w:rPr>
          <w:rFonts w:ascii="Times New Roman"/>
          <w:b w:val="false"/>
          <w:i w:val="false"/>
          <w:color w:val="000000"/>
          <w:sz w:val="28"/>
        </w:rPr>
        <w:t xml:space="preserve">
      ауыл шаруашылығы мақсатындағы жер учаскелерін қоспағанда, жер учаскелерін сатудан түсетін түсімдер; </w:t>
      </w:r>
    </w:p>
    <w:p>
      <w:pPr>
        <w:spacing w:after="0"/>
        <w:ind w:left="0"/>
        <w:jc w:val="both"/>
      </w:pPr>
      <w:r>
        <w:rPr>
          <w:rFonts w:ascii="Times New Roman"/>
          <w:b w:val="false"/>
          <w:i w:val="false"/>
          <w:color w:val="000000"/>
          <w:sz w:val="28"/>
        </w:rPr>
        <w:t xml:space="preserve">
      жер учаскелерін жалға беру құқығын сатқаны үшін төлемақы. </w:t>
      </w:r>
    </w:p>
    <w:bookmarkStart w:name="z5" w:id="3"/>
    <w:p>
      <w:pPr>
        <w:spacing w:after="0"/>
        <w:ind w:left="0"/>
        <w:jc w:val="both"/>
      </w:pPr>
      <w:r>
        <w:rPr>
          <w:rFonts w:ascii="Times New Roman"/>
          <w:b w:val="false"/>
          <w:i w:val="false"/>
          <w:color w:val="000000"/>
          <w:sz w:val="28"/>
        </w:rPr>
        <w:t xml:space="preserve">
      3. Қазақстан Республикасының 2018 жылғы 30 қарашадағы "2019-2021 жылдарға арналған республикалық бюджет туралы" № 197 Заңының </w:t>
      </w:r>
      <w:r>
        <w:rPr>
          <w:rFonts w:ascii="Times New Roman"/>
          <w:b w:val="false"/>
          <w:i w:val="false"/>
          <w:color w:val="000000"/>
          <w:sz w:val="28"/>
        </w:rPr>
        <w:t>8 бабына</w:t>
      </w:r>
      <w:r>
        <w:rPr>
          <w:rFonts w:ascii="Times New Roman"/>
          <w:b w:val="false"/>
          <w:i w:val="false"/>
          <w:color w:val="000000"/>
          <w:sz w:val="28"/>
        </w:rPr>
        <w:t xml:space="preserve"> сәйкес:</w:t>
      </w:r>
    </w:p>
    <w:bookmarkEnd w:id="3"/>
    <w:p>
      <w:pPr>
        <w:spacing w:after="0"/>
        <w:ind w:left="0"/>
        <w:jc w:val="both"/>
      </w:pPr>
      <w:r>
        <w:rPr>
          <w:rFonts w:ascii="Times New Roman"/>
          <w:b w:val="false"/>
          <w:i w:val="false"/>
          <w:color w:val="000000"/>
          <w:sz w:val="28"/>
        </w:rPr>
        <w:t>
      2019 жылғы 1 қаңтардан бастап:</w:t>
      </w:r>
    </w:p>
    <w:p>
      <w:pPr>
        <w:spacing w:after="0"/>
        <w:ind w:left="0"/>
        <w:jc w:val="both"/>
      </w:pPr>
      <w:r>
        <w:rPr>
          <w:rFonts w:ascii="Times New Roman"/>
          <w:b w:val="false"/>
          <w:i w:val="false"/>
          <w:color w:val="000000"/>
          <w:sz w:val="28"/>
        </w:rPr>
        <w:t>
      1) жалақының ең төменгі мөлшері - 42 500 теңге;</w:t>
      </w:r>
    </w:p>
    <w:p>
      <w:pPr>
        <w:spacing w:after="0"/>
        <w:ind w:left="0"/>
        <w:jc w:val="both"/>
      </w:pP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- 2 525 теңге;</w:t>
      </w:r>
    </w:p>
    <w:p>
      <w:pPr>
        <w:spacing w:after="0"/>
        <w:ind w:left="0"/>
        <w:jc w:val="both"/>
      </w:pPr>
      <w:r>
        <w:rPr>
          <w:rFonts w:ascii="Times New Roman"/>
          <w:b w:val="false"/>
          <w:i w:val="false"/>
          <w:color w:val="000000"/>
          <w:sz w:val="28"/>
        </w:rPr>
        <w:t>
      3) базалық әлеуметтік төлемдердің мөлшерін есептеу үшін ең төменгі күнкөріс деңгейінің шамасы - 29 698 теңге мөлшерінде белгіленгені еске және басшылыққа алынсын.</w:t>
      </w:r>
    </w:p>
    <w:bookmarkStart w:name="z6" w:id="4"/>
    <w:p>
      <w:pPr>
        <w:spacing w:after="0"/>
        <w:ind w:left="0"/>
        <w:jc w:val="both"/>
      </w:pPr>
      <w:r>
        <w:rPr>
          <w:rFonts w:ascii="Times New Roman"/>
          <w:b w:val="false"/>
          <w:i w:val="false"/>
          <w:color w:val="000000"/>
          <w:sz w:val="28"/>
        </w:rPr>
        <w:t xml:space="preserve">
      4. Облыстық мәслихаттың 2018 жылғы 10 желтоқсандағы "2019-2021 жылдарға арналған облыстық бюджет туралы" № 347 </w:t>
      </w:r>
      <w:r>
        <w:rPr>
          <w:rFonts w:ascii="Times New Roman"/>
          <w:b w:val="false"/>
          <w:i w:val="false"/>
          <w:color w:val="000000"/>
          <w:sz w:val="28"/>
        </w:rPr>
        <w:t>шешіміне</w:t>
      </w:r>
      <w:r>
        <w:rPr>
          <w:rFonts w:ascii="Times New Roman"/>
          <w:b w:val="false"/>
          <w:i w:val="false"/>
          <w:color w:val="000000"/>
          <w:sz w:val="28"/>
        </w:rPr>
        <w:t xml:space="preserve"> сәйкес 2019 жылға аудандық бюджетке берілетін субвенция көлемі 2 676 000 мың теңге сомасында көзделді.</w:t>
      </w:r>
    </w:p>
    <w:bookmarkEnd w:id="4"/>
    <w:bookmarkStart w:name="z7" w:id="5"/>
    <w:p>
      <w:pPr>
        <w:spacing w:after="0"/>
        <w:ind w:left="0"/>
        <w:jc w:val="both"/>
      </w:pPr>
      <w:r>
        <w:rPr>
          <w:rFonts w:ascii="Times New Roman"/>
          <w:b w:val="false"/>
          <w:i w:val="false"/>
          <w:color w:val="000000"/>
          <w:sz w:val="28"/>
        </w:rPr>
        <w:t xml:space="preserve">
      5. 2019 жылға арналған аудандық бюджетте аудандық бюджеттен ауылдық округ бюджеттеріне берілетін субвенциялар көлемі 89 168 мың теңге сомасында көзделсін, оның ішінде: </w:t>
      </w:r>
    </w:p>
    <w:bookmarkEnd w:id="5"/>
    <w:p>
      <w:pPr>
        <w:spacing w:after="0"/>
        <w:ind w:left="0"/>
        <w:jc w:val="both"/>
      </w:pPr>
      <w:r>
        <w:rPr>
          <w:rFonts w:ascii="Times New Roman"/>
          <w:b w:val="false"/>
          <w:i w:val="false"/>
          <w:color w:val="000000"/>
          <w:sz w:val="28"/>
        </w:rPr>
        <w:t xml:space="preserve">
      Ойылға - 36132 мың теңге; </w:t>
      </w:r>
    </w:p>
    <w:p>
      <w:pPr>
        <w:spacing w:after="0"/>
        <w:ind w:left="0"/>
        <w:jc w:val="both"/>
      </w:pPr>
      <w:r>
        <w:rPr>
          <w:rFonts w:ascii="Times New Roman"/>
          <w:b w:val="false"/>
          <w:i w:val="false"/>
          <w:color w:val="000000"/>
          <w:sz w:val="28"/>
        </w:rPr>
        <w:t xml:space="preserve">
      Саралжынға - 18 880 мың теңге; </w:t>
      </w:r>
    </w:p>
    <w:p>
      <w:pPr>
        <w:spacing w:after="0"/>
        <w:ind w:left="0"/>
        <w:jc w:val="both"/>
      </w:pPr>
      <w:r>
        <w:rPr>
          <w:rFonts w:ascii="Times New Roman"/>
          <w:b w:val="false"/>
          <w:i w:val="false"/>
          <w:color w:val="000000"/>
          <w:sz w:val="28"/>
        </w:rPr>
        <w:t>
      Ш. Берсиевке - 19 251 мың теңге;</w:t>
      </w:r>
    </w:p>
    <w:p>
      <w:pPr>
        <w:spacing w:after="0"/>
        <w:ind w:left="0"/>
        <w:jc w:val="both"/>
      </w:pPr>
      <w:r>
        <w:rPr>
          <w:rFonts w:ascii="Times New Roman"/>
          <w:b w:val="false"/>
          <w:i w:val="false"/>
          <w:color w:val="000000"/>
          <w:sz w:val="28"/>
        </w:rPr>
        <w:t>
      Көптоғайға - 14 905 мың теңге.</w:t>
      </w:r>
    </w:p>
    <w:bookmarkStart w:name="z8" w:id="6"/>
    <w:p>
      <w:pPr>
        <w:spacing w:after="0"/>
        <w:ind w:left="0"/>
        <w:jc w:val="both"/>
      </w:pPr>
      <w:r>
        <w:rPr>
          <w:rFonts w:ascii="Times New Roman"/>
          <w:b w:val="false"/>
          <w:i w:val="false"/>
          <w:color w:val="000000"/>
          <w:sz w:val="28"/>
        </w:rPr>
        <w:t>
      6. 2019 жылға арналған аудандық бюджетіне республикалық бюджеттен нысаналы даму трансферттері түскені ескерілсін:</w:t>
      </w:r>
    </w:p>
    <w:bookmarkEnd w:id="6"/>
    <w:p>
      <w:pPr>
        <w:spacing w:after="0"/>
        <w:ind w:left="0"/>
        <w:jc w:val="both"/>
      </w:pPr>
      <w:r>
        <w:rPr>
          <w:rFonts w:ascii="Times New Roman"/>
          <w:b w:val="false"/>
          <w:i w:val="false"/>
          <w:color w:val="000000"/>
          <w:sz w:val="28"/>
        </w:rPr>
        <w:t>
      елді мекендерді сумен жабдықтау және су бұру жүйелерін дамытуға – 109 832 мың теңге.</w:t>
      </w:r>
    </w:p>
    <w:p>
      <w:pPr>
        <w:spacing w:after="0"/>
        <w:ind w:left="0"/>
        <w:jc w:val="both"/>
      </w:pPr>
      <w:r>
        <w:rPr>
          <w:rFonts w:ascii="Times New Roman"/>
          <w:b w:val="false"/>
          <w:i w:val="false"/>
          <w:color w:val="000000"/>
          <w:sz w:val="28"/>
        </w:rPr>
        <w:t>
      Аталған ағымдағы нысаналы трансферттерінің сомасын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тармаққа өзгеріс енгізілді - Ақтөбе облысы Ойыл аудандық мәслихатының 14.05.2019 </w:t>
      </w:r>
      <w:r>
        <w:rPr>
          <w:rFonts w:ascii="Times New Roman"/>
          <w:b w:val="false"/>
          <w:i w:val="false"/>
          <w:color w:val="000000"/>
          <w:sz w:val="28"/>
        </w:rPr>
        <w:t>№ 282</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7. 2019 жылға арналған аудандық бюджетте республикалық бюджеттен мынадай мөлшерде ағымдағы нысаналы трансферттер түскені ескерілсін:</w:t>
      </w:r>
    </w:p>
    <w:bookmarkEnd w:id="7"/>
    <w:p>
      <w:pPr>
        <w:spacing w:after="0"/>
        <w:ind w:left="0"/>
        <w:jc w:val="both"/>
      </w:pPr>
      <w:r>
        <w:rPr>
          <w:rFonts w:ascii="Times New Roman"/>
          <w:b w:val="false"/>
          <w:i w:val="false"/>
          <w:color w:val="000000"/>
          <w:sz w:val="28"/>
        </w:rPr>
        <w:t>
      мемлекеттік атаулы әлеуметтік көмек төлеуге - 245 816 мың теңге;</w:t>
      </w:r>
    </w:p>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ендіруге - 7 593 мың теңге;</w:t>
      </w:r>
    </w:p>
    <w:p>
      <w:pPr>
        <w:spacing w:after="0"/>
        <w:ind w:left="0"/>
        <w:jc w:val="both"/>
      </w:pPr>
      <w:r>
        <w:rPr>
          <w:rFonts w:ascii="Times New Roman"/>
          <w:b w:val="false"/>
          <w:i w:val="false"/>
          <w:color w:val="000000"/>
          <w:sz w:val="28"/>
        </w:rPr>
        <w:t>
      үкіметтік емес ұйымдарда мемлекеттік әлеуметтік тапсырысты орналастыруға - 3 806 мың теңге;</w:t>
      </w:r>
    </w:p>
    <w:p>
      <w:pPr>
        <w:spacing w:after="0"/>
        <w:ind w:left="0"/>
        <w:jc w:val="both"/>
      </w:pPr>
      <w:r>
        <w:rPr>
          <w:rFonts w:ascii="Times New Roman"/>
          <w:b w:val="false"/>
          <w:i w:val="false"/>
          <w:color w:val="000000"/>
          <w:sz w:val="28"/>
        </w:rPr>
        <w:t>
      арнаулы техникалық қосымша (компенсаторлар) тізімін ұлғайтуға - 3 500 мың теңге;</w:t>
      </w:r>
    </w:p>
    <w:p>
      <w:pPr>
        <w:spacing w:after="0"/>
        <w:ind w:left="0"/>
        <w:jc w:val="both"/>
      </w:pPr>
      <w:r>
        <w:rPr>
          <w:rFonts w:ascii="Times New Roman"/>
          <w:b w:val="false"/>
          <w:i w:val="false"/>
          <w:color w:val="000000"/>
          <w:sz w:val="28"/>
        </w:rPr>
        <w:t>
      мұқтаж мүгедектерді міндетті гигеналық құралдармен қамтамасыз ету нормаларын ұлғайтуға - 3 386 мың теңге;</w:t>
      </w:r>
    </w:p>
    <w:p>
      <w:pPr>
        <w:spacing w:after="0"/>
        <w:ind w:left="0"/>
        <w:jc w:val="both"/>
      </w:pPr>
      <w:r>
        <w:rPr>
          <w:rFonts w:ascii="Times New Roman"/>
          <w:b w:val="false"/>
          <w:i w:val="false"/>
          <w:color w:val="000000"/>
          <w:sz w:val="28"/>
        </w:rPr>
        <w:t>
      еңбек нарығын дамытуға - 51 869 мың теңге;</w:t>
      </w:r>
    </w:p>
    <w:p>
      <w:pPr>
        <w:spacing w:after="0"/>
        <w:ind w:left="0"/>
        <w:jc w:val="both"/>
      </w:pPr>
      <w:r>
        <w:rPr>
          <w:rFonts w:ascii="Times New Roman"/>
          <w:b w:val="false"/>
          <w:i w:val="false"/>
          <w:color w:val="000000"/>
          <w:sz w:val="28"/>
        </w:rPr>
        <w:t>
      мемлекеттік бюджет есебінен ұсталатын азаматтық қызметшілердің жекелеген санаттарының, ұйым қызметкерлерінің, мемлекеттік кәсіпорындар қызметкерлерінің ең төменгі жалақы мөлшерінің азаюына байланысты жалақысын арттыруға – 449 935 мың теңге;</w:t>
      </w:r>
    </w:p>
    <w:p>
      <w:pPr>
        <w:spacing w:after="0"/>
        <w:ind w:left="0"/>
        <w:jc w:val="both"/>
      </w:pPr>
      <w:r>
        <w:rPr>
          <w:rFonts w:ascii="Times New Roman"/>
          <w:b w:val="false"/>
          <w:i w:val="false"/>
          <w:color w:val="000000"/>
          <w:sz w:val="28"/>
        </w:rPr>
        <w:t>
      көлiк инфрақұрылымының басым жобаларын іске асыру - 115 532 мың теңге;</w:t>
      </w:r>
    </w:p>
    <w:p>
      <w:pPr>
        <w:spacing w:after="0"/>
        <w:ind w:left="0"/>
        <w:jc w:val="both"/>
      </w:pPr>
      <w:r>
        <w:rPr>
          <w:rFonts w:ascii="Times New Roman"/>
          <w:b w:val="false"/>
          <w:i w:val="false"/>
          <w:color w:val="000000"/>
          <w:sz w:val="28"/>
        </w:rPr>
        <w:t>
      төмен ақы төленетін қызметкерлердің жалақысының мөлшерін көтеру үшін олардың салықтықтық жүктемесін төмендетуге байланысты шығыстарын өтеуге - 39 896 мың теңге;</w:t>
      </w:r>
    </w:p>
    <w:p>
      <w:pPr>
        <w:spacing w:after="0"/>
        <w:ind w:left="0"/>
        <w:jc w:val="both"/>
      </w:pPr>
      <w:r>
        <w:rPr>
          <w:rFonts w:ascii="Times New Roman"/>
          <w:b w:val="false"/>
          <w:i w:val="false"/>
          <w:color w:val="000000"/>
          <w:sz w:val="28"/>
        </w:rPr>
        <w:t>
      мемлекеттік әкімшілік қызметшілердің жекелеген санаттарының жалақысын көтеруге – 21 496 мың теңге;</w:t>
      </w:r>
    </w:p>
    <w:p>
      <w:pPr>
        <w:spacing w:after="0"/>
        <w:ind w:left="0"/>
        <w:jc w:val="both"/>
      </w:pPr>
      <w:r>
        <w:rPr>
          <w:rFonts w:ascii="Times New Roman"/>
          <w:b w:val="false"/>
          <w:i w:val="false"/>
          <w:color w:val="000000"/>
          <w:sz w:val="28"/>
        </w:rPr>
        <w:t>
      аз қамтылған көп балалы отбасыларға коммуналдық тұрғын үй қорының тұрғын үйін сатып алуға – 11 000 мың теңге;</w:t>
      </w:r>
    </w:p>
    <w:p>
      <w:pPr>
        <w:spacing w:after="0"/>
        <w:ind w:left="0"/>
        <w:jc w:val="both"/>
      </w:pPr>
      <w:r>
        <w:rPr>
          <w:rFonts w:ascii="Times New Roman"/>
          <w:b w:val="false"/>
          <w:i w:val="false"/>
          <w:color w:val="000000"/>
          <w:sz w:val="28"/>
        </w:rPr>
        <w:t>
      бастауыш, негізгі және жалпы орта білім беру ұйымдарының мұғалімдері мен педагог–психологтарының еңбегіне ақы төлеуді ұлғайтуға - 339 391 мың теңге.</w:t>
      </w:r>
    </w:p>
    <w:p>
      <w:pPr>
        <w:spacing w:after="0"/>
        <w:ind w:left="0"/>
        <w:jc w:val="both"/>
      </w:pPr>
      <w:r>
        <w:rPr>
          <w:rFonts w:ascii="Times New Roman"/>
          <w:b w:val="false"/>
          <w:i w:val="false"/>
          <w:color w:val="000000"/>
          <w:sz w:val="28"/>
        </w:rPr>
        <w:t>
      Аталған ағымдағы нысаналы трансферттерінің сомасын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тармаққа өзгерістер енгізілді - Ақтөбе облысы Ойыл аудандық мәслихатының 18.03.2019 </w:t>
      </w:r>
      <w:r>
        <w:rPr>
          <w:rFonts w:ascii="Times New Roman"/>
          <w:b w:val="false"/>
          <w:i w:val="false"/>
          <w:color w:val="000000"/>
          <w:sz w:val="28"/>
        </w:rPr>
        <w:t>№ 275</w:t>
      </w:r>
      <w:r>
        <w:rPr>
          <w:rFonts w:ascii="Times New Roman"/>
          <w:b w:val="false"/>
          <w:i w:val="false"/>
          <w:color w:val="ff0000"/>
          <w:sz w:val="28"/>
        </w:rPr>
        <w:t xml:space="preserve"> (01.01.2019 бастап қолданысқа енгізіледі); 14.05.2019 </w:t>
      </w:r>
      <w:r>
        <w:rPr>
          <w:rFonts w:ascii="Times New Roman"/>
          <w:b w:val="false"/>
          <w:i w:val="false"/>
          <w:color w:val="000000"/>
          <w:sz w:val="28"/>
        </w:rPr>
        <w:t>№ 282</w:t>
      </w:r>
      <w:r>
        <w:rPr>
          <w:rFonts w:ascii="Times New Roman"/>
          <w:b w:val="false"/>
          <w:i w:val="false"/>
          <w:color w:val="ff0000"/>
          <w:sz w:val="28"/>
        </w:rPr>
        <w:t xml:space="preserve"> (01.01.2019 бастап қолданысқа енгізіледі); 22.07.2019 </w:t>
      </w:r>
      <w:r>
        <w:rPr>
          <w:rFonts w:ascii="Times New Roman"/>
          <w:b w:val="false"/>
          <w:i w:val="false"/>
          <w:color w:val="000000"/>
          <w:sz w:val="28"/>
        </w:rPr>
        <w:t>№ 316</w:t>
      </w:r>
      <w:r>
        <w:rPr>
          <w:rFonts w:ascii="Times New Roman"/>
          <w:b w:val="false"/>
          <w:i w:val="false"/>
          <w:color w:val="ff0000"/>
          <w:sz w:val="28"/>
        </w:rPr>
        <w:t xml:space="preserve"> (01.01.2019 бастап қолданысқа енгізіледі); 27.11.2019 </w:t>
      </w:r>
      <w:r>
        <w:rPr>
          <w:rFonts w:ascii="Times New Roman"/>
          <w:b w:val="false"/>
          <w:i w:val="false"/>
          <w:color w:val="000000"/>
          <w:sz w:val="28"/>
        </w:rPr>
        <w:t>№ 352</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8. 2019 жылға арналған аудандық бюджетте республикалық бюджеттен кредит түскені ескерілсін:</w:t>
      </w:r>
    </w:p>
    <w:bookmarkEnd w:id="8"/>
    <w:p>
      <w:pPr>
        <w:spacing w:after="0"/>
        <w:ind w:left="0"/>
        <w:jc w:val="both"/>
      </w:pPr>
      <w:r>
        <w:rPr>
          <w:rFonts w:ascii="Times New Roman"/>
          <w:b w:val="false"/>
          <w:i w:val="false"/>
          <w:color w:val="000000"/>
          <w:sz w:val="28"/>
        </w:rPr>
        <w:t>
      мамандарды әлеуметтік қолдау шараларын іске асыру үшін - 73 293 мың теңге ағымдағы нысаналы трансферттер түскені ескерілсін.</w:t>
      </w:r>
    </w:p>
    <w:p>
      <w:pPr>
        <w:spacing w:after="0"/>
        <w:ind w:left="0"/>
        <w:jc w:val="both"/>
      </w:pPr>
      <w:r>
        <w:rPr>
          <w:rFonts w:ascii="Times New Roman"/>
          <w:b w:val="false"/>
          <w:i w:val="false"/>
          <w:color w:val="000000"/>
          <w:sz w:val="28"/>
        </w:rPr>
        <w:t>
      Аталған ағымдағы нысаналы трансферттерінің сомасын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тармаққа өзгерістер енгізілді - Ақтөбе облысы Ойыл аудандық мәслихатының 22.07.2019 </w:t>
      </w:r>
      <w:r>
        <w:rPr>
          <w:rFonts w:ascii="Times New Roman"/>
          <w:b w:val="false"/>
          <w:i w:val="false"/>
          <w:color w:val="000000"/>
          <w:sz w:val="28"/>
        </w:rPr>
        <w:t>№ 316</w:t>
      </w:r>
      <w:r>
        <w:rPr>
          <w:rFonts w:ascii="Times New Roman"/>
          <w:b w:val="false"/>
          <w:i w:val="false"/>
          <w:color w:val="ff0000"/>
          <w:sz w:val="28"/>
        </w:rPr>
        <w:t xml:space="preserve"> (01.01.2019 бастап қолданысқа енгізіледі); 31.10.2019 </w:t>
      </w:r>
      <w:r>
        <w:rPr>
          <w:rFonts w:ascii="Times New Roman"/>
          <w:b w:val="false"/>
          <w:i w:val="false"/>
          <w:color w:val="000000"/>
          <w:sz w:val="28"/>
        </w:rPr>
        <w:t>№ 339</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9. 2019 жылға арналған аудандық бюджетіне облыстық бюджеттен нысаналы даму трансферттері түскені ескерілсін:</w:t>
      </w:r>
    </w:p>
    <w:bookmarkEnd w:id="9"/>
    <w:p>
      <w:pPr>
        <w:spacing w:after="0"/>
        <w:ind w:left="0"/>
        <w:jc w:val="both"/>
      </w:pPr>
      <w:r>
        <w:rPr>
          <w:rFonts w:ascii="Times New Roman"/>
          <w:b w:val="false"/>
          <w:i w:val="false"/>
          <w:color w:val="000000"/>
          <w:sz w:val="28"/>
        </w:rPr>
        <w:t>
      коммуналдық тұрғын үй қорының тұрғын үйін жобалау, салу және (немесе) сатып алу - 30 524 мың теңге;</w:t>
      </w:r>
    </w:p>
    <w:p>
      <w:pPr>
        <w:spacing w:after="0"/>
        <w:ind w:left="0"/>
        <w:jc w:val="both"/>
      </w:pPr>
      <w:r>
        <w:rPr>
          <w:rFonts w:ascii="Times New Roman"/>
          <w:b w:val="false"/>
          <w:i w:val="false"/>
          <w:color w:val="000000"/>
          <w:sz w:val="28"/>
        </w:rPr>
        <w:t>
      ауылдық елді мекендерді сумен жабдықтау және су бұру жүйелерін дамытуға - 9 372 мың теңге;</w:t>
      </w:r>
    </w:p>
    <w:p>
      <w:pPr>
        <w:spacing w:after="0"/>
        <w:ind w:left="0"/>
        <w:jc w:val="both"/>
      </w:pPr>
      <w:r>
        <w:rPr>
          <w:rFonts w:ascii="Times New Roman"/>
          <w:b w:val="false"/>
          <w:i w:val="false"/>
          <w:color w:val="000000"/>
          <w:sz w:val="28"/>
        </w:rPr>
        <w:t>
      спорт объектілерін дамыту - 4 251 мың теңге;</w:t>
      </w:r>
    </w:p>
    <w:p>
      <w:pPr>
        <w:spacing w:after="0"/>
        <w:ind w:left="0"/>
        <w:jc w:val="both"/>
      </w:pPr>
      <w:r>
        <w:rPr>
          <w:rFonts w:ascii="Times New Roman"/>
          <w:b w:val="false"/>
          <w:i w:val="false"/>
          <w:color w:val="000000"/>
          <w:sz w:val="28"/>
        </w:rPr>
        <w:t>
      инженерлік коммуникациялық инфрақұрылымды жобалау, дамыту, жайластыру және (немесе) сатып алу -17 731 мың теңге.</w:t>
      </w:r>
    </w:p>
    <w:p>
      <w:pPr>
        <w:spacing w:after="0"/>
        <w:ind w:left="0"/>
        <w:jc w:val="both"/>
      </w:pPr>
      <w:r>
        <w:rPr>
          <w:rFonts w:ascii="Times New Roman"/>
          <w:b w:val="false"/>
          <w:i w:val="false"/>
          <w:color w:val="000000"/>
          <w:sz w:val="28"/>
        </w:rPr>
        <w:t>
      Аталған ағымдағы нысаналы трансферттерінің сомасын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тармаққа өзгерістер енгізілді - Ақтөбе облысы Ойыл аудандық мәслихатының 14.05.2019 </w:t>
      </w:r>
      <w:r>
        <w:rPr>
          <w:rFonts w:ascii="Times New Roman"/>
          <w:b w:val="false"/>
          <w:i w:val="false"/>
          <w:color w:val="000000"/>
          <w:sz w:val="28"/>
        </w:rPr>
        <w:t>№ 282</w:t>
      </w:r>
      <w:r>
        <w:rPr>
          <w:rFonts w:ascii="Times New Roman"/>
          <w:b w:val="false"/>
          <w:i w:val="false"/>
          <w:color w:val="ff0000"/>
          <w:sz w:val="28"/>
        </w:rPr>
        <w:t xml:space="preserve"> (01.01.2019 бастап қолданысқа енгізіледі); 22.07.2019 </w:t>
      </w:r>
      <w:r>
        <w:rPr>
          <w:rFonts w:ascii="Times New Roman"/>
          <w:b w:val="false"/>
          <w:i w:val="false"/>
          <w:color w:val="000000"/>
          <w:sz w:val="28"/>
        </w:rPr>
        <w:t>№ 316</w:t>
      </w:r>
      <w:r>
        <w:rPr>
          <w:rFonts w:ascii="Times New Roman"/>
          <w:b w:val="false"/>
          <w:i w:val="false"/>
          <w:color w:val="ff0000"/>
          <w:sz w:val="28"/>
        </w:rPr>
        <w:t xml:space="preserve"> (01.01.2019 бастап қолданысқа енгізіледі); 27.11.2019 </w:t>
      </w:r>
      <w:r>
        <w:rPr>
          <w:rFonts w:ascii="Times New Roman"/>
          <w:b w:val="false"/>
          <w:i w:val="false"/>
          <w:color w:val="000000"/>
          <w:sz w:val="28"/>
        </w:rPr>
        <w:t>№ 352</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10. 2019 жылға арналған аудандық бюджетіне облыстық бюджеттен ағымдағы нысаналы трансферттері түскені ескерілсін:</w:t>
      </w:r>
    </w:p>
    <w:bookmarkEnd w:id="10"/>
    <w:p>
      <w:pPr>
        <w:spacing w:after="0"/>
        <w:ind w:left="0"/>
        <w:jc w:val="both"/>
      </w:pPr>
      <w:r>
        <w:rPr>
          <w:rFonts w:ascii="Times New Roman"/>
          <w:b w:val="false"/>
          <w:i w:val="false"/>
          <w:color w:val="000000"/>
          <w:sz w:val="28"/>
        </w:rPr>
        <w:t xml:space="preserve">
      елді мекендердегі өрттерді, дала өрттерін сөндіру бойынша өрт сөндіру бекеттерін ұйымдастыруға - 2 779 мың теңге; </w:t>
      </w:r>
    </w:p>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 - 32 390 мың теңге;</w:t>
      </w:r>
    </w:p>
    <w:p>
      <w:pPr>
        <w:spacing w:after="0"/>
        <w:ind w:left="0"/>
        <w:jc w:val="both"/>
      </w:pPr>
      <w:r>
        <w:rPr>
          <w:rFonts w:ascii="Times New Roman"/>
          <w:b w:val="false"/>
          <w:i w:val="false"/>
          <w:color w:val="000000"/>
          <w:sz w:val="28"/>
        </w:rPr>
        <w:t xml:space="preserve">
      жалпы білім беру мектептерінің кең жолақты интернетке қол жеткізуін қамтамасыз етуге - 17 668 мың теңге; </w:t>
      </w:r>
    </w:p>
    <w:p>
      <w:pPr>
        <w:spacing w:after="0"/>
        <w:ind w:left="0"/>
        <w:jc w:val="both"/>
      </w:pPr>
      <w:r>
        <w:rPr>
          <w:rFonts w:ascii="Times New Roman"/>
          <w:b w:val="false"/>
          <w:i w:val="false"/>
          <w:color w:val="000000"/>
          <w:sz w:val="28"/>
        </w:rPr>
        <w:t>
      жалпы білім беру мектептерін интерактивті білім контентіне қосуға - 6 370 мың теңге;</w:t>
      </w:r>
    </w:p>
    <w:p>
      <w:pPr>
        <w:spacing w:after="0"/>
        <w:ind w:left="0"/>
        <w:jc w:val="both"/>
      </w:pPr>
      <w:r>
        <w:rPr>
          <w:rFonts w:ascii="Times New Roman"/>
          <w:b w:val="false"/>
          <w:i w:val="false"/>
          <w:color w:val="000000"/>
          <w:sz w:val="28"/>
        </w:rPr>
        <w:t>
      жалпы білім беретін мектептерді техникалық инфрақұрылыммен жабдықтауға - 2 500 мың теңге;</w:t>
      </w:r>
    </w:p>
    <w:p>
      <w:pPr>
        <w:spacing w:after="0"/>
        <w:ind w:left="0"/>
        <w:jc w:val="both"/>
      </w:pPr>
      <w:r>
        <w:rPr>
          <w:rFonts w:ascii="Times New Roman"/>
          <w:b w:val="false"/>
          <w:i w:val="false"/>
          <w:color w:val="000000"/>
          <w:sz w:val="28"/>
        </w:rPr>
        <w:t>
      жалпы білім беру компьютерлермен жаңғыртуға - 28 625 мың теңге;</w:t>
      </w:r>
    </w:p>
    <w:p>
      <w:pPr>
        <w:spacing w:after="0"/>
        <w:ind w:left="0"/>
        <w:jc w:val="both"/>
      </w:pPr>
      <w:r>
        <w:rPr>
          <w:rFonts w:ascii="Times New Roman"/>
          <w:b w:val="false"/>
          <w:i w:val="false"/>
          <w:color w:val="000000"/>
          <w:sz w:val="28"/>
        </w:rPr>
        <w:t xml:space="preserve">
      оқулықтар сатып алуға - 9 500 мың теңге; </w:t>
      </w:r>
    </w:p>
    <w:p>
      <w:pPr>
        <w:spacing w:after="0"/>
        <w:ind w:left="0"/>
        <w:jc w:val="both"/>
      </w:pPr>
      <w:r>
        <w:rPr>
          <w:rFonts w:ascii="Times New Roman"/>
          <w:b w:val="false"/>
          <w:i w:val="false"/>
          <w:color w:val="000000"/>
          <w:sz w:val="28"/>
        </w:rPr>
        <w:t>
      жалпы білім беру мектептерінде бейнебақылау камераларын қондыруға - 2 640 мың теңге;</w:t>
      </w:r>
    </w:p>
    <w:p>
      <w:pPr>
        <w:spacing w:after="0"/>
        <w:ind w:left="0"/>
        <w:jc w:val="both"/>
      </w:pPr>
      <w:r>
        <w:rPr>
          <w:rFonts w:ascii="Times New Roman"/>
          <w:b w:val="false"/>
          <w:i w:val="false"/>
          <w:color w:val="000000"/>
          <w:sz w:val="28"/>
        </w:rPr>
        <w:t>
      мектепке дейінгі тәрбие мен оқыту ұйымдарында бейнебақылау камераларын қондыруға - 6 600 мың теңге;</w:t>
      </w:r>
    </w:p>
    <w:p>
      <w:pPr>
        <w:spacing w:after="0"/>
        <w:ind w:left="0"/>
        <w:jc w:val="both"/>
      </w:pPr>
      <w:r>
        <w:rPr>
          <w:rFonts w:ascii="Times New Roman"/>
          <w:b w:val="false"/>
          <w:i w:val="false"/>
          <w:color w:val="000000"/>
          <w:sz w:val="28"/>
        </w:rPr>
        <w:t>
      халықты жұмыспен қамтуға жәрдемдесуге - 13 038 мың теңге;</w:t>
      </w:r>
    </w:p>
    <w:p>
      <w:pPr>
        <w:spacing w:after="0"/>
        <w:ind w:left="0"/>
        <w:jc w:val="both"/>
      </w:pPr>
      <w:r>
        <w:rPr>
          <w:rFonts w:ascii="Times New Roman"/>
          <w:b w:val="false"/>
          <w:i w:val="false"/>
          <w:color w:val="000000"/>
          <w:sz w:val="28"/>
        </w:rPr>
        <w:t>
      өңірдің діни ахуалына талдау жасау және зерттеуге - 1 000 мың теңге;</w:t>
      </w:r>
    </w:p>
    <w:p>
      <w:pPr>
        <w:spacing w:after="0"/>
        <w:ind w:left="0"/>
        <w:jc w:val="both"/>
      </w:pPr>
      <w:r>
        <w:rPr>
          <w:rFonts w:ascii="Times New Roman"/>
          <w:b w:val="false"/>
          <w:i w:val="false"/>
          <w:color w:val="000000"/>
          <w:sz w:val="28"/>
        </w:rPr>
        <w:t>
      елді мекендердің көшелерін және аудандық маңызы бар автомобиль жолдарын күрделі және орташа жөндеуге - 20 074 мың теңге;</w:t>
      </w:r>
    </w:p>
    <w:p>
      <w:pPr>
        <w:spacing w:after="0"/>
        <w:ind w:left="0"/>
        <w:jc w:val="both"/>
      </w:pPr>
      <w:r>
        <w:rPr>
          <w:rFonts w:ascii="Times New Roman"/>
          <w:b w:val="false"/>
          <w:i w:val="false"/>
          <w:color w:val="000000"/>
          <w:sz w:val="28"/>
        </w:rPr>
        <w:t>
      алып қойылатын және жойылатын ауру жануарлардың, жануарлардан алынатын өнімдер мен шикізаттын құнын иелеріне өтеуге - 10 000 мың теңге;</w:t>
      </w:r>
    </w:p>
    <w:p>
      <w:pPr>
        <w:spacing w:after="0"/>
        <w:ind w:left="0"/>
        <w:jc w:val="both"/>
      </w:pPr>
      <w:r>
        <w:rPr>
          <w:rFonts w:ascii="Times New Roman"/>
          <w:b w:val="false"/>
          <w:i w:val="false"/>
          <w:color w:val="000000"/>
          <w:sz w:val="28"/>
        </w:rPr>
        <w:t>
      жалпы білім беру мектептерінде алғашқы әскери дайындық кабинеттерін жарақтандыруға – 3 300 мың теңге;</w:t>
      </w:r>
    </w:p>
    <w:p>
      <w:pPr>
        <w:spacing w:after="0"/>
        <w:ind w:left="0"/>
        <w:jc w:val="both"/>
      </w:pPr>
      <w:r>
        <w:rPr>
          <w:rFonts w:ascii="Times New Roman"/>
          <w:b w:val="false"/>
          <w:i w:val="false"/>
          <w:color w:val="000000"/>
          <w:sz w:val="28"/>
        </w:rPr>
        <w:t>
      өмірлік қиын жағдай туындаған кезде әлеуметтік көмек көрсетуге – 4 200 мың теңге;</w:t>
      </w:r>
    </w:p>
    <w:p>
      <w:pPr>
        <w:spacing w:after="0"/>
        <w:ind w:left="0"/>
        <w:jc w:val="both"/>
      </w:pPr>
      <w:r>
        <w:rPr>
          <w:rFonts w:ascii="Times New Roman"/>
          <w:b w:val="false"/>
          <w:i w:val="false"/>
          <w:color w:val="000000"/>
          <w:sz w:val="28"/>
        </w:rPr>
        <w:t>
      білім орталығын құруға – 3 000 мың теңге;</w:t>
      </w:r>
    </w:p>
    <w:p>
      <w:pPr>
        <w:spacing w:after="0"/>
        <w:ind w:left="0"/>
        <w:jc w:val="both"/>
      </w:pPr>
      <w:r>
        <w:rPr>
          <w:rFonts w:ascii="Times New Roman"/>
          <w:b w:val="false"/>
          <w:i w:val="false"/>
          <w:color w:val="000000"/>
          <w:sz w:val="28"/>
        </w:rPr>
        <w:t>
      нәтижелі жұмыспен қамтуды және жаппай кәсіпкерлікті дамытуға – 20 020 мың теңге;</w:t>
      </w:r>
    </w:p>
    <w:p>
      <w:pPr>
        <w:spacing w:after="0"/>
        <w:ind w:left="0"/>
        <w:jc w:val="both"/>
      </w:pPr>
      <w:r>
        <w:rPr>
          <w:rFonts w:ascii="Times New Roman"/>
          <w:b w:val="false"/>
          <w:i w:val="false"/>
          <w:color w:val="000000"/>
          <w:sz w:val="28"/>
        </w:rPr>
        <w:t>
      мемлекеттік атаулы әлеуметтік көмек төлеуге – 27 595 мың теңге;</w:t>
      </w:r>
    </w:p>
    <w:p>
      <w:pPr>
        <w:spacing w:after="0"/>
        <w:ind w:left="0"/>
        <w:jc w:val="both"/>
      </w:pPr>
      <w:r>
        <w:rPr>
          <w:rFonts w:ascii="Times New Roman"/>
          <w:b w:val="false"/>
          <w:i w:val="false"/>
          <w:color w:val="000000"/>
          <w:sz w:val="28"/>
        </w:rPr>
        <w:t>
      мәдениет ұйымдарының күрделі шығыстарына- 2100 мың теңге.</w:t>
      </w:r>
    </w:p>
    <w:p>
      <w:pPr>
        <w:spacing w:after="0"/>
        <w:ind w:left="0"/>
        <w:jc w:val="both"/>
      </w:pPr>
      <w:r>
        <w:rPr>
          <w:rFonts w:ascii="Times New Roman"/>
          <w:b w:val="false"/>
          <w:i w:val="false"/>
          <w:color w:val="000000"/>
          <w:sz w:val="28"/>
        </w:rPr>
        <w:t>
      Аталған ағымдағы нысаналы трансферттерінің сомасын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 тармаққа өзгерістер енгізілді - Ақтөбе облысы Ойыл аудандық мәслихатының 18.03.2019 </w:t>
      </w:r>
      <w:r>
        <w:rPr>
          <w:rFonts w:ascii="Times New Roman"/>
          <w:b w:val="false"/>
          <w:i w:val="false"/>
          <w:color w:val="000000"/>
          <w:sz w:val="28"/>
        </w:rPr>
        <w:t>№ 275</w:t>
      </w:r>
      <w:r>
        <w:rPr>
          <w:rFonts w:ascii="Times New Roman"/>
          <w:b w:val="false"/>
          <w:i w:val="false"/>
          <w:color w:val="ff0000"/>
          <w:sz w:val="28"/>
        </w:rPr>
        <w:t xml:space="preserve"> (01.01.2019 бастап қолданысқа енгізіледі); 22.07.2019 </w:t>
      </w:r>
      <w:r>
        <w:rPr>
          <w:rFonts w:ascii="Times New Roman"/>
          <w:b w:val="false"/>
          <w:i w:val="false"/>
          <w:color w:val="000000"/>
          <w:sz w:val="28"/>
        </w:rPr>
        <w:t>№ 316</w:t>
      </w:r>
      <w:r>
        <w:rPr>
          <w:rFonts w:ascii="Times New Roman"/>
          <w:b w:val="false"/>
          <w:i w:val="false"/>
          <w:color w:val="ff0000"/>
          <w:sz w:val="28"/>
        </w:rPr>
        <w:t xml:space="preserve"> (01.01.2019 бастап қолданысқа енгізіледі); 31.10.2019 </w:t>
      </w:r>
      <w:r>
        <w:rPr>
          <w:rFonts w:ascii="Times New Roman"/>
          <w:b w:val="false"/>
          <w:i w:val="false"/>
          <w:color w:val="000000"/>
          <w:sz w:val="28"/>
        </w:rPr>
        <w:t>№ 339</w:t>
      </w:r>
      <w:r>
        <w:rPr>
          <w:rFonts w:ascii="Times New Roman"/>
          <w:b w:val="false"/>
          <w:i w:val="false"/>
          <w:color w:val="ff0000"/>
          <w:sz w:val="28"/>
        </w:rPr>
        <w:t xml:space="preserve"> (01.01.2019 бастап қолданысқа енгізіледі); 27.11.2019 </w:t>
      </w:r>
      <w:r>
        <w:rPr>
          <w:rFonts w:ascii="Times New Roman"/>
          <w:b w:val="false"/>
          <w:i w:val="false"/>
          <w:color w:val="000000"/>
          <w:sz w:val="28"/>
        </w:rPr>
        <w:t>№ 352</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11. Аудандық жергілікті атқарушы органының 2019 жылға арналған резерві сомасы - 7 620 мың теңге болып бекітілсін.</w:t>
      </w:r>
    </w:p>
    <w:bookmarkEnd w:id="11"/>
    <w:bookmarkStart w:name="z14" w:id="12"/>
    <w:p>
      <w:pPr>
        <w:spacing w:after="0"/>
        <w:ind w:left="0"/>
        <w:jc w:val="both"/>
      </w:pPr>
      <w:r>
        <w:rPr>
          <w:rFonts w:ascii="Times New Roman"/>
          <w:b w:val="false"/>
          <w:i w:val="false"/>
          <w:color w:val="000000"/>
          <w:sz w:val="28"/>
        </w:rPr>
        <w:t xml:space="preserve">
      12. 2019 жылға арналған аудандық бюджетті атқару процесінде секвестрлеуге жатпайтын аудандық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12"/>
    <w:bookmarkStart w:name="z15" w:id="13"/>
    <w:p>
      <w:pPr>
        <w:spacing w:after="0"/>
        <w:ind w:left="0"/>
        <w:jc w:val="both"/>
      </w:pPr>
      <w:r>
        <w:rPr>
          <w:rFonts w:ascii="Times New Roman"/>
          <w:b w:val="false"/>
          <w:i w:val="false"/>
          <w:color w:val="000000"/>
          <w:sz w:val="28"/>
        </w:rPr>
        <w:t xml:space="preserve">
      13. Ауылдық округтер әкімдері аппараттарының 2019 жылғы бюджеттік бағдарламалары бойынша қаржыландыру көлемі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13"/>
    <w:bookmarkStart w:name="z16" w:id="14"/>
    <w:p>
      <w:pPr>
        <w:spacing w:after="0"/>
        <w:ind w:left="0"/>
        <w:jc w:val="both"/>
      </w:pPr>
      <w:r>
        <w:rPr>
          <w:rFonts w:ascii="Times New Roman"/>
          <w:b w:val="false"/>
          <w:i w:val="false"/>
          <w:color w:val="000000"/>
          <w:sz w:val="28"/>
        </w:rPr>
        <w:t>
      14. "Ойыл аудандық мәслихатының аппараты" мемлекеттік мекемесі заңнамада белгіленген тәртіппен:</w:t>
      </w:r>
    </w:p>
    <w:bookmarkEnd w:id="14"/>
    <w:p>
      <w:pPr>
        <w:spacing w:after="0"/>
        <w:ind w:left="0"/>
        <w:jc w:val="both"/>
      </w:pPr>
      <w:r>
        <w:rPr>
          <w:rFonts w:ascii="Times New Roman"/>
          <w:b w:val="false"/>
          <w:i w:val="false"/>
          <w:color w:val="000000"/>
          <w:sz w:val="28"/>
        </w:rPr>
        <w:t>
      1) осы шешімді Ойыл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электрондық түрдегі эталондық бақылау банкіне ресми жариялауға жіберуді қамтамасыз етсін.</w:t>
      </w:r>
    </w:p>
    <w:bookmarkStart w:name="z17" w:id="15"/>
    <w:p>
      <w:pPr>
        <w:spacing w:after="0"/>
        <w:ind w:left="0"/>
        <w:jc w:val="both"/>
      </w:pPr>
      <w:r>
        <w:rPr>
          <w:rFonts w:ascii="Times New Roman"/>
          <w:b w:val="false"/>
          <w:i w:val="false"/>
          <w:color w:val="000000"/>
          <w:sz w:val="28"/>
        </w:rPr>
        <w:t>
      15.Осы шешім 2019 жылғы 1 қаңтардан бастап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w:t>
            </w:r>
            <w:r>
              <w:br/>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Нұрбаев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Бисекенов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 24 желтоқсандағы № 239 шешіміне 1 қосымша</w:t>
            </w:r>
          </w:p>
        </w:tc>
      </w:tr>
    </w:tbl>
    <w:p>
      <w:pPr>
        <w:spacing w:after="0"/>
        <w:ind w:left="0"/>
        <w:jc w:val="left"/>
      </w:pPr>
      <w:r>
        <w:rPr>
          <w:rFonts w:ascii="Times New Roman"/>
          <w:b/>
          <w:i w:val="false"/>
          <w:color w:val="000000"/>
        </w:rPr>
        <w:t xml:space="preserve"> 2019 жылға арналған Ойыл аудандық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Ойыл аудандық мәслихатының 27.11.2019 </w:t>
      </w:r>
      <w:r>
        <w:rPr>
          <w:rFonts w:ascii="Times New Roman"/>
          <w:b w:val="false"/>
          <w:i w:val="false"/>
          <w:color w:val="ff0000"/>
          <w:sz w:val="28"/>
        </w:rPr>
        <w:t>№ 352</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014"/>
        <w:gridCol w:w="29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4879753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307871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123868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123868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131773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131773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құжаттарбергені үшін алынатын міндетті төлемдер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(жұмыстарды,қызметтерді) өткізуінен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(жұмыстарды,қызметтерді) өткізуінен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4558645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4558645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4558645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1671039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809"/>
        <w:gridCol w:w="1100"/>
        <w:gridCol w:w="1100"/>
        <w:gridCol w:w="6080"/>
        <w:gridCol w:w="24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4890784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463058,2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161481,2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95707,2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10147,2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266471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166199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2641608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ұйымдарындамемлекеттік білім беру тапсырысын іске асыруға</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2465372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2465372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2326809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83643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105045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105045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703465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357138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357138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319552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319552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203208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198282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63326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62293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133379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133379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119204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253422,8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126303,8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126303,8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126303,8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72899,2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72899,2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7482,2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65098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118082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61612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14885,2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14885,2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14885,2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203612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203612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200955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198298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 жоспарлау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230343,8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230343,8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230343,8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89168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тапшылығы(профициті)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пайдаланатын қалдықтары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 24 желтоқсандағы № 239 шешіміне 2 қосымша</w:t>
            </w:r>
          </w:p>
        </w:tc>
      </w:tr>
    </w:tbl>
    <w:p>
      <w:pPr>
        <w:spacing w:after="0"/>
        <w:ind w:left="0"/>
        <w:jc w:val="left"/>
      </w:pPr>
      <w:r>
        <w:rPr>
          <w:rFonts w:ascii="Times New Roman"/>
          <w:b/>
          <w:i w:val="false"/>
          <w:color w:val="000000"/>
        </w:rPr>
        <w:t xml:space="preserve"> 2020 жылға арналған Ойыл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014"/>
        <w:gridCol w:w="29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317216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Кiрiстерге салынатын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133885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133885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125450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125450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8"/>
        <w:gridCol w:w="1108"/>
        <w:gridCol w:w="6129"/>
        <w:gridCol w:w="23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2183642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1929318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1849102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1803616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және конкурстарды өткiзу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66544,5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78460,5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78460,5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78460,5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78460,5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78460,5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кредиттерді өтеу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-66544,5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66544,5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78460,5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78460,5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78460,5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 24 желтоқсандағы № 239 шешіміне 3 қосымша</w:t>
            </w:r>
          </w:p>
        </w:tc>
      </w:tr>
    </w:tbl>
    <w:p>
      <w:pPr>
        <w:spacing w:after="0"/>
        <w:ind w:left="0"/>
        <w:jc w:val="left"/>
      </w:pPr>
      <w:r>
        <w:rPr>
          <w:rFonts w:ascii="Times New Roman"/>
          <w:b/>
          <w:i w:val="false"/>
          <w:color w:val="000000"/>
        </w:rPr>
        <w:t xml:space="preserve"> 2021 жылға арналған Ойыл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014"/>
        <w:gridCol w:w="29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305602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Кiрiстерге салынатын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133907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133907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107277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107277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819"/>
        <w:gridCol w:w="1113"/>
        <w:gridCol w:w="1113"/>
        <w:gridCol w:w="6152"/>
        <w:gridCol w:w="22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175766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134159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2178320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1918175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1835717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1789992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82458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82458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238224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238224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және конкурстарды өткiзу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161157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251742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183154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183154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68379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58764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114857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71647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95435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93144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93144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93144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89933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76535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88380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88380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88380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88380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-76535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76535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88380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88380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 2018 жылғы 24 желтоқсандағы № 239 шешіміне 4 қосымша</w:t>
            </w:r>
          </w:p>
        </w:tc>
      </w:tr>
    </w:tbl>
    <w:p>
      <w:pPr>
        <w:spacing w:after="0"/>
        <w:ind w:left="0"/>
        <w:jc w:val="left"/>
      </w:pPr>
      <w:r>
        <w:rPr>
          <w:rFonts w:ascii="Times New Roman"/>
          <w:b/>
          <w:i w:val="false"/>
          <w:color w:val="000000"/>
        </w:rPr>
        <w:t xml:space="preserve"> 2019 жылға арналған аудандық бюджетті атқару процесінде қысқартуға жатпайтын аудандық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 24 желтоқсандағы № 239 шешіміне 5 қосымша</w:t>
            </w:r>
          </w:p>
        </w:tc>
      </w:tr>
    </w:tbl>
    <w:p>
      <w:pPr>
        <w:spacing w:after="0"/>
        <w:ind w:left="0"/>
        <w:jc w:val="left"/>
      </w:pPr>
      <w:r>
        <w:rPr>
          <w:rFonts w:ascii="Times New Roman"/>
          <w:b/>
          <w:i w:val="false"/>
          <w:color w:val="000000"/>
        </w:rPr>
        <w:t xml:space="preserve"> Ауылдық округтер әкімдіктері аппараттарының 2019 жылғы бюджеттік бағдарламалары бойынша қаржыландыру көлемі</w:t>
      </w:r>
    </w:p>
    <w:p>
      <w:pPr>
        <w:spacing w:after="0"/>
        <w:ind w:left="0"/>
        <w:jc w:val="both"/>
      </w:pPr>
      <w:r>
        <w:rPr>
          <w:rFonts w:ascii="Times New Roman"/>
          <w:b w:val="false"/>
          <w:i w:val="false"/>
          <w:color w:val="ff0000"/>
          <w:sz w:val="28"/>
        </w:rPr>
        <w:t xml:space="preserve">
      Ескерту. 5 қосымша жаңа редакцияда - Ақтөбе облысы Ойыл аудандық мәслихатының 27.11.2019 </w:t>
      </w:r>
      <w:r>
        <w:rPr>
          <w:rFonts w:ascii="Times New Roman"/>
          <w:b w:val="false"/>
          <w:i w:val="false"/>
          <w:color w:val="ff0000"/>
          <w:sz w:val="28"/>
        </w:rPr>
        <w:t>№ 352</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6234"/>
        <w:gridCol w:w="2999"/>
        <w:gridCol w:w="2340"/>
      </w:tblGrid>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қызметін қамтамасыз ету жөніндегі қызметтер"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Қараой ауылдық округі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16061</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16596</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14523</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15154</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Сарбие ауылдық округі</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15162</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45746</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