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ea14" w14:textId="9dbe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Сарбие ауылдық округі әкімінің 2011 жылғы 02 қыркүйектегі № 7 "Сарбие ауылдық округінің елді мекендерінің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Сарбие ауылдық округі әкімінің 2018 жылғы 21 қыркүйектегі № 07 шешімі. Ақтөбе облысы Әділет департаментінің Ойыл аудандық Әділет басқармасында 2018 жылғы 10 қазанда № 3-11-144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Сарбие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Сарбие ауылдық округі әкімінің 2011 жылғы 02 қыркүйектегі № 7 "Сарбие ауылдық округінің елді мекендерінің көшелеріне атау беру туралы" (нормативтік құқықтық актілерді мемлекеттік тіркеу Тізілімінде 2011 жылдың 13 қазанында № 3-11-95 болып тіркелген, 2011 жылғы 17 қарашада аудандық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08 желтоқсандағы "Қазақстан Республикасының әкімшілік-аумақтық құрлысы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ауылы тұрғындарының пікірлерін ескере отырып, Сарбие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Сарбие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Атагалиев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