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1fc" w14:textId="3df3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2016 жылғы 08 желтоқсандағы № 424 "Хромтау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2018 жылғы 26 ақпандағы № 43 қаулысы. Ақтөбе облысы Хромтау аудандық Әділет басқармасында 2018 жылғы 13 наурызда № 3-12-157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 әкімдігінің: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424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(нормативтік құқықтық актілердің мемлекеттік тіркеу Тізілімінде № 5166 тіркелген, 2016 жылы 29 желтоқсанда аудандық "Хромтау"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"Хромтау ауданы әкімдігінің 2016 жылғы 08 желтоқсандағы № 424 "Хромтау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қаулысына өзгерістер енгізу туралы" (нормативтік құқықтық актілердің мемлекеттік тіркеу Тізілімінде № 5362 тіркелген, 2017 жылы 13 сәуірде аудандық "Хромтау" газетінде жарияланған) қаулысының күші жойылды деп танылсын.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Шілмановқа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