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b7ac" w14:textId="ecfb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2016 жылғы 29 тамыздағы № 309 "Хромтау ауданы бойынша аудандық маңызы бар жалпы пайдаланымдағы автомобиль жолдарының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2018 жылғы 26 ақпандағы № 44 қаулысы. Ақтөбе облысы Хромтау аудандық Әділет басқармасында 2018 жылғы 13 наурызда № 3-12-158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әкімдігінің 2016 жылғы 29 тамыздағы № 309 "Хромтау ауданы бойынша аудандық маңызы бар жалпы пайдаланымдағы автомобиль жолдарының тізбесін бекіту туралы" (нормативтік құқықтық актілердің мемлекеттік тіркеу Тізілімінде № 5078 тіркелген, 2016 жылы 28 қыркүйекте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Хромтау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Шілмановқа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