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09fb0" w14:textId="7609f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2016 жылғы 25 сәуірдегі № 17 "Хромтау ауданы бойынша пайдаланылмайтын ауыл шаруашылығы мақсатындағы жерлерге жер салығының базалық мөлшерлемелерін және бірыңғай жер салығының мөлшерлемелерін жоғарылату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Хромтау аудандық мәслихатының 2018 жылғы 2 наурыздағы № 188 шешімі. Ақтөбе облысы Хромтау аудандық Әділет басқармасында 2018 жылғы 19 наурызда № 3-12-160 болып тіркелді. Күші жойылды - Ақтөбе облысы Хромтау аудандық мәслихатының 2021 жылғы 5 қарашадағы № 120 шешімімен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Хромтау аудандық мәслихатының 05.11.2021 </w:t>
      </w:r>
      <w:r>
        <w:rPr>
          <w:rFonts w:ascii="Times New Roman"/>
          <w:b w:val="false"/>
          <w:i w:val="false"/>
          <w:color w:val="ff0000"/>
          <w:sz w:val="28"/>
        </w:rPr>
        <w:t>№ 120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50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 сәйкес, Хромтау аудандық мәслихаты ШЕШІМ ҚАБЫЛДАДЫ: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Аудандық мәслихаттың 2017 жылғы 25 сәуірдегі № 17 "Хромтау ауданы бойынша пайдаланылмайтын ауыл шаруашылығы мақсатындағы жерлерге жер салығының базалық мөлшерлемелерін және бірыңғай жер салығының мөлшерлемелерін жоғарылату туралы" (нормативтік құқықтық актілерді мемлекеттік тіркеу тізілімінде № 4925 тіркелген, 2016 жылдың 18 мамырында аудандық "Хромтау"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кіріспесі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2017 жылғы 25 желтоқсандағы "Салық және бюджетке төленетін басқа да міндетті төлемдер туралы" (Салық кодексі) Кодексінің </w:t>
      </w:r>
      <w:r>
        <w:rPr>
          <w:rFonts w:ascii="Times New Roman"/>
          <w:b w:val="false"/>
          <w:i w:val="false"/>
          <w:color w:val="000000"/>
          <w:sz w:val="28"/>
        </w:rPr>
        <w:t>509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 тармағына, </w:t>
      </w:r>
      <w:r>
        <w:rPr>
          <w:rFonts w:ascii="Times New Roman"/>
          <w:b w:val="false"/>
          <w:i w:val="false"/>
          <w:color w:val="000000"/>
          <w:sz w:val="28"/>
        </w:rPr>
        <w:t>704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 тармағына,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Хромтау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 тіліндегі </w:t>
      </w:r>
      <w:r>
        <w:rPr>
          <w:rFonts w:ascii="Times New Roman"/>
          <w:b w:val="false"/>
          <w:i w:val="false"/>
          <w:color w:val="000000"/>
          <w:sz w:val="28"/>
        </w:rPr>
        <w:t>шешімнің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атауында және мәтінінде "жоғарылату", "жоғарылатылсын" сөздері "арттыру", "арттырылсын" сөздерімен ауыстырылсын.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"Хромтау аудандық мәслихатының аппараты" мемлекеттік мекемесі заңнамада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Хромтау аудандық Әділет басқармасында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мерзімді баспа басылымдарында және Қазақстан Республикасы нормативтік құқықтық актілерінің эталондық бақылау банкінде ресми жариялауға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шешімді Хромтау аудандық мәслихатының интернет-ресурсында орналастыруды қамтамасыз етсін.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Хромтау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Нұрымов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Хромтау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Молдашев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